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F5F6" w14:textId="77777777" w:rsidR="000F0EE7" w:rsidRDefault="000F0EE7" w:rsidP="009A72F9">
      <w:pPr>
        <w:jc w:val="both"/>
        <w:rPr>
          <w:sz w:val="23"/>
          <w:szCs w:val="23"/>
        </w:rPr>
      </w:pPr>
    </w:p>
    <w:p w14:paraId="2B809E2C" w14:textId="297D5245" w:rsidR="006F6B08" w:rsidRPr="00DB55F9" w:rsidRDefault="00EE1802" w:rsidP="009A72F9">
      <w:pPr>
        <w:jc w:val="both"/>
        <w:rPr>
          <w:rFonts w:asciiTheme="majorHAnsi" w:eastAsiaTheme="majorEastAsia" w:hAnsiTheme="majorHAnsi"/>
          <w:b/>
          <w:i/>
          <w:iCs/>
          <w:color w:val="215868" w:themeColor="accent5" w:themeShade="80"/>
          <w:spacing w:val="5"/>
          <w:sz w:val="28"/>
          <w:szCs w:val="52"/>
          <w:lang w:val="en-CA"/>
        </w:rPr>
      </w:pPr>
      <w:r>
        <w:rPr>
          <w:sz w:val="23"/>
          <w:szCs w:val="23"/>
        </w:rPr>
        <w:t>The purpose of this form is to invite Langley Medical Staff to identify and submit ideas for consideration and funding. Initiatives should be aligned with the society's priorities. The Langley Memorial Hospital Medical Staff Association Project Staff will review all submitted ideas. The author will receive notification of the status of the application within a week of submission with relevant information for moving forward.</w:t>
      </w:r>
    </w:p>
    <w:tbl>
      <w:tblPr>
        <w:tblStyle w:val="TableGrid"/>
        <w:tblpPr w:leftFromText="180" w:rightFromText="180" w:vertAnchor="page" w:horzAnchor="margin" w:tblpY="3249"/>
        <w:tblW w:w="0" w:type="auto"/>
        <w:tblLook w:val="04A0" w:firstRow="1" w:lastRow="0" w:firstColumn="1" w:lastColumn="0" w:noHBand="0" w:noVBand="1"/>
      </w:tblPr>
      <w:tblGrid>
        <w:gridCol w:w="3005"/>
        <w:gridCol w:w="6925"/>
      </w:tblGrid>
      <w:tr w:rsidR="000F0EE7" w:rsidRPr="00DB55F9" w14:paraId="779C7A5E" w14:textId="77777777" w:rsidTr="000F0EE7">
        <w:trPr>
          <w:trHeight w:val="1610"/>
        </w:trPr>
        <w:tc>
          <w:tcPr>
            <w:tcW w:w="3005" w:type="dxa"/>
            <w:shd w:val="clear" w:color="auto" w:fill="DBE5F1" w:themeFill="accent1" w:themeFillTint="33"/>
          </w:tcPr>
          <w:p w14:paraId="65638D89" w14:textId="77777777" w:rsidR="000F0EE7" w:rsidRDefault="000F0EE7" w:rsidP="000F0EE7">
            <w:pPr>
              <w:spacing w:line="276" w:lineRule="auto"/>
              <w:rPr>
                <w:rFonts w:asciiTheme="majorHAnsi" w:hAnsiTheme="majorHAnsi"/>
                <w:b/>
              </w:rPr>
            </w:pPr>
            <w:r w:rsidRPr="00DB55F9">
              <w:rPr>
                <w:rFonts w:asciiTheme="majorHAnsi" w:hAnsiTheme="majorHAnsi"/>
                <w:b/>
              </w:rPr>
              <w:t xml:space="preserve">Project </w:t>
            </w:r>
            <w:r>
              <w:rPr>
                <w:rFonts w:asciiTheme="majorHAnsi" w:hAnsiTheme="majorHAnsi"/>
                <w:b/>
              </w:rPr>
              <w:t>Idea in brief</w:t>
            </w:r>
          </w:p>
          <w:p w14:paraId="3739B296" w14:textId="77777777" w:rsidR="000F0EE7" w:rsidRPr="00DB55F9" w:rsidRDefault="000F0EE7" w:rsidP="000F0EE7">
            <w:pPr>
              <w:spacing w:line="276" w:lineRule="auto"/>
              <w:rPr>
                <w:rFonts w:asciiTheme="majorHAnsi" w:hAnsiTheme="majorHAnsi"/>
                <w:b/>
              </w:rPr>
            </w:pPr>
            <w:r>
              <w:rPr>
                <w:rFonts w:asciiTheme="majorHAnsi" w:hAnsiTheme="majorHAnsi"/>
                <w:b/>
              </w:rPr>
              <w:t>(Idea, solution, outcome)</w:t>
            </w:r>
          </w:p>
        </w:tc>
        <w:tc>
          <w:tcPr>
            <w:tcW w:w="6925" w:type="dxa"/>
          </w:tcPr>
          <w:p w14:paraId="3B84FAF6" w14:textId="4D6DFA94" w:rsidR="00553D71" w:rsidRPr="00DB55F9" w:rsidRDefault="00553D71" w:rsidP="006F2EC5">
            <w:pPr>
              <w:spacing w:line="276" w:lineRule="auto"/>
              <w:rPr>
                <w:rFonts w:asciiTheme="majorHAnsi" w:hAnsiTheme="majorHAnsi"/>
                <w:szCs w:val="24"/>
              </w:rPr>
            </w:pPr>
          </w:p>
        </w:tc>
      </w:tr>
      <w:tr w:rsidR="000F0EE7" w:rsidRPr="00DB55F9" w14:paraId="38A3937E" w14:textId="77777777" w:rsidTr="000F0EE7">
        <w:trPr>
          <w:trHeight w:val="533"/>
        </w:trPr>
        <w:tc>
          <w:tcPr>
            <w:tcW w:w="3005" w:type="dxa"/>
            <w:shd w:val="clear" w:color="auto" w:fill="DBE5F1" w:themeFill="accent1" w:themeFillTint="33"/>
          </w:tcPr>
          <w:p w14:paraId="490F6188" w14:textId="77777777" w:rsidR="000F0EE7" w:rsidRPr="00642894" w:rsidRDefault="000F0EE7" w:rsidP="000F0EE7">
            <w:pPr>
              <w:spacing w:line="276" w:lineRule="auto"/>
              <w:rPr>
                <w:rFonts w:asciiTheme="majorHAnsi" w:hAnsiTheme="majorHAnsi"/>
                <w:b/>
              </w:rPr>
            </w:pPr>
            <w:r w:rsidRPr="00642894">
              <w:rPr>
                <w:rFonts w:asciiTheme="majorHAnsi" w:hAnsiTheme="majorHAnsi"/>
                <w:b/>
              </w:rPr>
              <w:t>Physician Lead Name &amp; Email</w:t>
            </w:r>
          </w:p>
          <w:p w14:paraId="6E1D8222" w14:textId="77777777" w:rsidR="000F0EE7" w:rsidRPr="00DB55F9" w:rsidRDefault="000F0EE7" w:rsidP="000F0EE7">
            <w:pPr>
              <w:spacing w:line="276" w:lineRule="auto"/>
              <w:rPr>
                <w:rFonts w:asciiTheme="majorHAnsi" w:hAnsiTheme="majorHAnsi"/>
                <w:b/>
              </w:rPr>
            </w:pPr>
          </w:p>
        </w:tc>
        <w:tc>
          <w:tcPr>
            <w:tcW w:w="6925" w:type="dxa"/>
          </w:tcPr>
          <w:p w14:paraId="7D16497C" w14:textId="53BCC9B7" w:rsidR="000F0EE7" w:rsidRDefault="000F0EE7" w:rsidP="000F0EE7">
            <w:pPr>
              <w:spacing w:line="276" w:lineRule="auto"/>
              <w:rPr>
                <w:rFonts w:asciiTheme="majorHAnsi" w:hAnsiTheme="majorHAnsi"/>
                <w:szCs w:val="24"/>
              </w:rPr>
            </w:pPr>
            <w:r w:rsidRPr="00414423">
              <w:rPr>
                <w:rFonts w:asciiTheme="majorHAnsi" w:hAnsiTheme="majorHAnsi"/>
                <w:b/>
                <w:bCs/>
                <w:szCs w:val="24"/>
              </w:rPr>
              <w:t>Name:</w:t>
            </w:r>
            <w:r>
              <w:rPr>
                <w:rFonts w:asciiTheme="majorHAnsi" w:hAnsiTheme="majorHAnsi"/>
                <w:szCs w:val="24"/>
              </w:rPr>
              <w:t xml:space="preserve"> </w:t>
            </w:r>
          </w:p>
          <w:p w14:paraId="45FDE769" w14:textId="32AAD6CA" w:rsidR="00F91415" w:rsidRPr="009F4B9B" w:rsidRDefault="000F0EE7" w:rsidP="00DF15F7">
            <w:pPr>
              <w:spacing w:line="276" w:lineRule="auto"/>
              <w:rPr>
                <w:rFonts w:asciiTheme="majorHAnsi" w:hAnsiTheme="majorHAnsi"/>
                <w:b/>
                <w:bCs/>
                <w:szCs w:val="24"/>
              </w:rPr>
            </w:pPr>
            <w:r w:rsidRPr="00414423">
              <w:rPr>
                <w:rFonts w:asciiTheme="majorHAnsi" w:hAnsiTheme="majorHAnsi"/>
                <w:b/>
                <w:bCs/>
                <w:szCs w:val="24"/>
              </w:rPr>
              <w:t>Email:</w:t>
            </w:r>
            <w:r w:rsidR="00F74F08">
              <w:rPr>
                <w:rFonts w:asciiTheme="majorHAnsi" w:hAnsiTheme="majorHAnsi"/>
                <w:b/>
                <w:bCs/>
                <w:szCs w:val="24"/>
              </w:rPr>
              <w:t xml:space="preserve"> </w:t>
            </w:r>
          </w:p>
        </w:tc>
      </w:tr>
      <w:tr w:rsidR="000F0EE7" w:rsidRPr="00DB55F9" w14:paraId="6589DB60" w14:textId="77777777" w:rsidTr="000F0EE7">
        <w:trPr>
          <w:trHeight w:val="539"/>
        </w:trPr>
        <w:tc>
          <w:tcPr>
            <w:tcW w:w="3005" w:type="dxa"/>
            <w:shd w:val="clear" w:color="auto" w:fill="DBE5F1" w:themeFill="accent1" w:themeFillTint="33"/>
          </w:tcPr>
          <w:p w14:paraId="765E1546" w14:textId="77777777" w:rsidR="000F0EE7" w:rsidRPr="00642894" w:rsidRDefault="000F0EE7" w:rsidP="000F0EE7">
            <w:pPr>
              <w:spacing w:line="276" w:lineRule="auto"/>
              <w:rPr>
                <w:rFonts w:asciiTheme="majorHAnsi" w:hAnsiTheme="majorHAnsi"/>
                <w:b/>
              </w:rPr>
            </w:pPr>
            <w:r w:rsidRPr="00642894">
              <w:rPr>
                <w:rFonts w:asciiTheme="majorHAnsi" w:hAnsiTheme="majorHAnsi"/>
                <w:b/>
              </w:rPr>
              <w:t>Approximate budget or physician hours &amp; other expenses</w:t>
            </w:r>
            <w:r>
              <w:rPr>
                <w:rFonts w:asciiTheme="majorHAnsi" w:hAnsiTheme="majorHAnsi"/>
                <w:b/>
              </w:rPr>
              <w:t>. Please check the appropriate box</w:t>
            </w:r>
          </w:p>
          <w:p w14:paraId="126309BB" w14:textId="77777777" w:rsidR="000F0EE7" w:rsidRPr="00DB55F9" w:rsidRDefault="000F0EE7" w:rsidP="000F0EE7">
            <w:pPr>
              <w:spacing w:line="276" w:lineRule="auto"/>
              <w:rPr>
                <w:rFonts w:asciiTheme="majorHAnsi" w:hAnsiTheme="majorHAnsi"/>
                <w:b/>
              </w:rPr>
            </w:pPr>
            <w:r w:rsidRPr="009A72F9">
              <w:rPr>
                <w:rFonts w:asciiTheme="majorHAnsi" w:hAnsiTheme="majorHAnsi"/>
                <w:bCs/>
                <w:sz w:val="20"/>
                <w:szCs w:val="18"/>
              </w:rPr>
              <w:t>(</w:t>
            </w:r>
            <w:r>
              <w:rPr>
                <w:rFonts w:asciiTheme="majorHAnsi" w:hAnsiTheme="majorHAnsi"/>
                <w:bCs/>
                <w:sz w:val="20"/>
                <w:szCs w:val="18"/>
              </w:rPr>
              <w:t>Physician S</w:t>
            </w:r>
            <w:r w:rsidRPr="009A72F9">
              <w:rPr>
                <w:rFonts w:asciiTheme="majorHAnsi" w:hAnsiTheme="majorHAnsi"/>
                <w:bCs/>
                <w:sz w:val="20"/>
                <w:szCs w:val="18"/>
              </w:rPr>
              <w:t>essional: $158.97/hr</w:t>
            </w:r>
            <w:r>
              <w:rPr>
                <w:rFonts w:asciiTheme="majorHAnsi" w:hAnsiTheme="majorHAnsi"/>
                <w:bCs/>
                <w:sz w:val="20"/>
                <w:szCs w:val="18"/>
              </w:rPr>
              <w:t>)</w:t>
            </w:r>
            <w:r w:rsidRPr="009A72F9">
              <w:rPr>
                <w:rFonts w:asciiTheme="majorHAnsi" w:hAnsiTheme="majorHAnsi"/>
                <w:bCs/>
                <w:sz w:val="20"/>
                <w:szCs w:val="18"/>
              </w:rPr>
              <w:t xml:space="preserve">  </w:t>
            </w:r>
          </w:p>
        </w:tc>
        <w:tc>
          <w:tcPr>
            <w:tcW w:w="6925" w:type="dxa"/>
          </w:tcPr>
          <w:p w14:paraId="7C79029A" w14:textId="77777777" w:rsidR="000F0EE7" w:rsidRPr="00EE1802" w:rsidRDefault="000F0EE7" w:rsidP="000F0EE7">
            <w:pPr>
              <w:autoSpaceDE w:val="0"/>
              <w:autoSpaceDN w:val="0"/>
              <w:adjustRightInd w:val="0"/>
              <w:rPr>
                <w:rFonts w:ascii="Wingdings" w:hAnsi="Wingdings" w:cs="Wingdings"/>
                <w:color w:val="000000"/>
                <w:szCs w:val="24"/>
                <w:lang w:eastAsia="ja-JP"/>
              </w:rPr>
            </w:pPr>
          </w:p>
          <w:p w14:paraId="4965CC93" w14:textId="77777777" w:rsidR="000F0EE7" w:rsidRPr="00642894" w:rsidRDefault="00000000" w:rsidP="000F0EE7">
            <w:pPr>
              <w:pStyle w:val="ListParagraph"/>
              <w:rPr>
                <w:rFonts w:asciiTheme="majorHAnsi" w:hAnsiTheme="majorHAnsi"/>
                <w:szCs w:val="24"/>
              </w:rPr>
            </w:pPr>
            <w:sdt>
              <w:sdtPr>
                <w:rPr>
                  <w:rFonts w:asciiTheme="majorHAnsi" w:hAnsiTheme="majorHAnsi"/>
                  <w:szCs w:val="24"/>
                </w:rPr>
                <w:id w:val="1335873078"/>
                <w14:checkbox>
                  <w14:checked w14:val="0"/>
                  <w14:checkedState w14:val="2612" w14:font="MS Gothic"/>
                  <w14:uncheckedState w14:val="2610" w14:font="MS Gothic"/>
                </w14:checkbox>
              </w:sdtPr>
              <w:sdtContent>
                <w:r w:rsidR="000F0EE7">
                  <w:rPr>
                    <w:rFonts w:ascii="MS Gothic" w:eastAsia="MS Gothic" w:hAnsi="MS Gothic" w:hint="eastAsia"/>
                    <w:szCs w:val="24"/>
                  </w:rPr>
                  <w:t>☐</w:t>
                </w:r>
              </w:sdtContent>
            </w:sdt>
            <w:r w:rsidR="000F0EE7" w:rsidRPr="00642894">
              <w:rPr>
                <w:rFonts w:asciiTheme="majorHAnsi" w:hAnsiTheme="majorHAnsi"/>
                <w:szCs w:val="24"/>
              </w:rPr>
              <w:t>Less than $5000</w:t>
            </w:r>
          </w:p>
          <w:p w14:paraId="6165FC57" w14:textId="7342DC53" w:rsidR="000F0EE7" w:rsidRPr="00642894" w:rsidRDefault="00000000" w:rsidP="000F0EE7">
            <w:pPr>
              <w:pStyle w:val="ListParagraph"/>
              <w:rPr>
                <w:rFonts w:asciiTheme="majorHAnsi" w:hAnsiTheme="majorHAnsi"/>
                <w:szCs w:val="24"/>
              </w:rPr>
            </w:pPr>
            <w:sdt>
              <w:sdtPr>
                <w:rPr>
                  <w:rFonts w:asciiTheme="majorHAnsi" w:hAnsiTheme="majorHAnsi"/>
                  <w:szCs w:val="24"/>
                </w:rPr>
                <w:id w:val="-27337739"/>
                <w14:checkbox>
                  <w14:checked w14:val="0"/>
                  <w14:checkedState w14:val="2612" w14:font="MS Gothic"/>
                  <w14:uncheckedState w14:val="2610" w14:font="MS Gothic"/>
                </w14:checkbox>
              </w:sdtPr>
              <w:sdtContent>
                <w:r w:rsidR="009F4B9B">
                  <w:rPr>
                    <w:rFonts w:ascii="MS Gothic" w:eastAsia="MS Gothic" w:hAnsi="MS Gothic" w:hint="eastAsia"/>
                    <w:szCs w:val="24"/>
                  </w:rPr>
                  <w:t>☐</w:t>
                </w:r>
              </w:sdtContent>
            </w:sdt>
            <w:r w:rsidR="000F0EE7" w:rsidRPr="00642894">
              <w:rPr>
                <w:rFonts w:asciiTheme="majorHAnsi" w:hAnsiTheme="majorHAnsi"/>
                <w:szCs w:val="24"/>
              </w:rPr>
              <w:t xml:space="preserve">Between $5000 and </w:t>
            </w:r>
            <w:r w:rsidR="000F0EE7">
              <w:rPr>
                <w:rFonts w:asciiTheme="majorHAnsi" w:hAnsiTheme="majorHAnsi"/>
                <w:szCs w:val="24"/>
              </w:rPr>
              <w:t>10</w:t>
            </w:r>
            <w:r w:rsidR="000F0EE7" w:rsidRPr="00642894">
              <w:rPr>
                <w:rFonts w:asciiTheme="majorHAnsi" w:hAnsiTheme="majorHAnsi"/>
                <w:szCs w:val="24"/>
              </w:rPr>
              <w:t>000</w:t>
            </w:r>
          </w:p>
          <w:p w14:paraId="208E86C0" w14:textId="24737F40" w:rsidR="000F0EE7" w:rsidRPr="00642894" w:rsidRDefault="00000000" w:rsidP="000F0EE7">
            <w:pPr>
              <w:pStyle w:val="ListParagraph"/>
              <w:rPr>
                <w:rFonts w:asciiTheme="majorHAnsi" w:hAnsiTheme="majorHAnsi"/>
                <w:szCs w:val="24"/>
              </w:rPr>
            </w:pPr>
            <w:sdt>
              <w:sdtPr>
                <w:rPr>
                  <w:rFonts w:asciiTheme="majorHAnsi" w:hAnsiTheme="majorHAnsi"/>
                  <w:szCs w:val="24"/>
                </w:rPr>
                <w:id w:val="-1675488777"/>
                <w14:checkbox>
                  <w14:checked w14:val="0"/>
                  <w14:checkedState w14:val="2612" w14:font="MS Gothic"/>
                  <w14:uncheckedState w14:val="2610" w14:font="MS Gothic"/>
                </w14:checkbox>
              </w:sdtPr>
              <w:sdtContent>
                <w:r w:rsidR="00F91415">
                  <w:rPr>
                    <w:rFonts w:ascii="MS Gothic" w:eastAsia="MS Gothic" w:hAnsi="MS Gothic" w:hint="eastAsia"/>
                    <w:szCs w:val="24"/>
                  </w:rPr>
                  <w:t>☐</w:t>
                </w:r>
              </w:sdtContent>
            </w:sdt>
            <w:r w:rsidR="000F0EE7" w:rsidRPr="00642894">
              <w:rPr>
                <w:rFonts w:asciiTheme="majorHAnsi" w:hAnsiTheme="majorHAnsi"/>
                <w:szCs w:val="24"/>
              </w:rPr>
              <w:t>More than $10000</w:t>
            </w:r>
          </w:p>
          <w:p w14:paraId="16D431DE" w14:textId="77777777" w:rsidR="000F0EE7" w:rsidRPr="00DB55F9" w:rsidRDefault="000F0EE7" w:rsidP="000F0EE7">
            <w:pPr>
              <w:spacing w:line="276" w:lineRule="auto"/>
              <w:rPr>
                <w:rFonts w:asciiTheme="majorHAnsi" w:hAnsiTheme="majorHAnsi"/>
                <w:szCs w:val="24"/>
              </w:rPr>
            </w:pPr>
          </w:p>
        </w:tc>
      </w:tr>
      <w:tr w:rsidR="000F0EE7" w:rsidRPr="00DB55F9" w14:paraId="019B66A1" w14:textId="77777777" w:rsidTr="000F0EE7">
        <w:trPr>
          <w:trHeight w:val="1037"/>
        </w:trPr>
        <w:tc>
          <w:tcPr>
            <w:tcW w:w="3005" w:type="dxa"/>
            <w:shd w:val="clear" w:color="auto" w:fill="DBE5F1" w:themeFill="accent1" w:themeFillTint="33"/>
          </w:tcPr>
          <w:p w14:paraId="74B1E7E2" w14:textId="77777777" w:rsidR="000F0EE7" w:rsidRPr="00642894" w:rsidRDefault="000F0EE7" w:rsidP="000F0EE7">
            <w:pPr>
              <w:spacing w:line="276" w:lineRule="auto"/>
              <w:rPr>
                <w:rFonts w:asciiTheme="majorHAnsi" w:hAnsiTheme="majorHAnsi"/>
                <w:b/>
              </w:rPr>
            </w:pPr>
            <w:r>
              <w:rPr>
                <w:rFonts w:asciiTheme="majorHAnsi" w:hAnsiTheme="majorHAnsi"/>
                <w:b/>
              </w:rPr>
              <w:t>Budget heads</w:t>
            </w:r>
          </w:p>
        </w:tc>
        <w:tc>
          <w:tcPr>
            <w:tcW w:w="6925" w:type="dxa"/>
          </w:tcPr>
          <w:p w14:paraId="6819CC86" w14:textId="36D503FC" w:rsidR="000F0EE7" w:rsidRPr="0073426B" w:rsidRDefault="00000000" w:rsidP="000F0EE7">
            <w:pPr>
              <w:pStyle w:val="ListParagraph"/>
              <w:autoSpaceDE w:val="0"/>
              <w:autoSpaceDN w:val="0"/>
              <w:adjustRightInd w:val="0"/>
              <w:rPr>
                <w:rFonts w:asciiTheme="majorHAnsi" w:hAnsiTheme="majorHAnsi" w:cstheme="majorHAnsi"/>
                <w:color w:val="000000"/>
                <w:szCs w:val="24"/>
                <w:lang w:eastAsia="ja-JP"/>
              </w:rPr>
            </w:pPr>
            <w:sdt>
              <w:sdtPr>
                <w:rPr>
                  <w:rFonts w:asciiTheme="majorHAnsi" w:hAnsiTheme="majorHAnsi" w:cstheme="majorHAnsi"/>
                  <w:color w:val="000000"/>
                  <w:szCs w:val="24"/>
                  <w:lang w:eastAsia="ja-JP"/>
                </w:rPr>
                <w:id w:val="615484957"/>
                <w14:checkbox>
                  <w14:checked w14:val="0"/>
                  <w14:checkedState w14:val="2612" w14:font="MS Gothic"/>
                  <w14:uncheckedState w14:val="2610" w14:font="MS Gothic"/>
                </w14:checkbox>
              </w:sdtPr>
              <w:sdtContent>
                <w:r w:rsidR="009F4B9B">
                  <w:rPr>
                    <w:rFonts w:ascii="MS Gothic" w:eastAsia="MS Gothic" w:hAnsi="MS Gothic" w:cstheme="majorHAnsi" w:hint="eastAsia"/>
                    <w:color w:val="000000"/>
                    <w:szCs w:val="24"/>
                    <w:lang w:eastAsia="ja-JP"/>
                  </w:rPr>
                  <w:t>☐</w:t>
                </w:r>
              </w:sdtContent>
            </w:sdt>
            <w:r w:rsidR="000F0EE7" w:rsidRPr="0073426B">
              <w:rPr>
                <w:rFonts w:asciiTheme="majorHAnsi" w:hAnsiTheme="majorHAnsi" w:cstheme="majorHAnsi"/>
                <w:color w:val="000000"/>
                <w:szCs w:val="24"/>
                <w:lang w:eastAsia="ja-JP"/>
              </w:rPr>
              <w:t xml:space="preserve">Physician </w:t>
            </w:r>
            <w:proofErr w:type="spellStart"/>
            <w:r w:rsidR="000F0EE7" w:rsidRPr="0073426B">
              <w:rPr>
                <w:rFonts w:asciiTheme="majorHAnsi" w:hAnsiTheme="majorHAnsi" w:cstheme="majorHAnsi"/>
                <w:color w:val="000000"/>
                <w:szCs w:val="24"/>
                <w:lang w:eastAsia="ja-JP"/>
              </w:rPr>
              <w:t>Sessionals</w:t>
            </w:r>
            <w:proofErr w:type="spellEnd"/>
          </w:p>
          <w:p w14:paraId="40C82199" w14:textId="09BF541F" w:rsidR="000F0EE7" w:rsidRPr="0073426B" w:rsidRDefault="00000000" w:rsidP="000F0EE7">
            <w:pPr>
              <w:pStyle w:val="ListParagraph"/>
              <w:autoSpaceDE w:val="0"/>
              <w:autoSpaceDN w:val="0"/>
              <w:adjustRightInd w:val="0"/>
              <w:rPr>
                <w:rFonts w:asciiTheme="majorHAnsi" w:hAnsiTheme="majorHAnsi" w:cstheme="majorHAnsi"/>
                <w:color w:val="000000"/>
                <w:szCs w:val="24"/>
                <w:lang w:eastAsia="ja-JP"/>
              </w:rPr>
            </w:pPr>
            <w:sdt>
              <w:sdtPr>
                <w:rPr>
                  <w:rFonts w:asciiTheme="majorHAnsi" w:hAnsiTheme="majorHAnsi" w:cstheme="majorHAnsi"/>
                  <w:color w:val="000000"/>
                  <w:szCs w:val="24"/>
                  <w:lang w:eastAsia="ja-JP"/>
                </w:rPr>
                <w:id w:val="552898305"/>
                <w14:checkbox>
                  <w14:checked w14:val="0"/>
                  <w14:checkedState w14:val="2612" w14:font="MS Gothic"/>
                  <w14:uncheckedState w14:val="2610" w14:font="MS Gothic"/>
                </w14:checkbox>
              </w:sdtPr>
              <w:sdtContent>
                <w:r w:rsidR="009F4B9B">
                  <w:rPr>
                    <w:rFonts w:ascii="MS Gothic" w:eastAsia="MS Gothic" w:hAnsi="MS Gothic" w:cstheme="majorHAnsi" w:hint="eastAsia"/>
                    <w:color w:val="000000"/>
                    <w:szCs w:val="24"/>
                    <w:lang w:eastAsia="ja-JP"/>
                  </w:rPr>
                  <w:t>☐</w:t>
                </w:r>
              </w:sdtContent>
            </w:sdt>
            <w:r w:rsidR="000F0EE7" w:rsidRPr="0073426B">
              <w:rPr>
                <w:rFonts w:asciiTheme="majorHAnsi" w:hAnsiTheme="majorHAnsi" w:cstheme="majorHAnsi"/>
                <w:color w:val="000000"/>
                <w:szCs w:val="24"/>
                <w:lang w:eastAsia="ja-JP"/>
              </w:rPr>
              <w:t>Food</w:t>
            </w:r>
          </w:p>
          <w:p w14:paraId="58BDBA28" w14:textId="3648C980" w:rsidR="000F0EE7" w:rsidRPr="0073426B" w:rsidRDefault="00000000" w:rsidP="000F0EE7">
            <w:pPr>
              <w:pStyle w:val="ListParagraph"/>
              <w:autoSpaceDE w:val="0"/>
              <w:autoSpaceDN w:val="0"/>
              <w:adjustRightInd w:val="0"/>
              <w:rPr>
                <w:rFonts w:asciiTheme="majorHAnsi" w:hAnsiTheme="majorHAnsi" w:cstheme="majorHAnsi"/>
                <w:color w:val="000000"/>
                <w:szCs w:val="24"/>
                <w:lang w:eastAsia="ja-JP"/>
              </w:rPr>
            </w:pPr>
            <w:sdt>
              <w:sdtPr>
                <w:rPr>
                  <w:rFonts w:asciiTheme="majorHAnsi" w:hAnsiTheme="majorHAnsi" w:cstheme="majorHAnsi"/>
                  <w:color w:val="000000"/>
                  <w:szCs w:val="24"/>
                  <w:lang w:eastAsia="ja-JP"/>
                </w:rPr>
                <w:id w:val="686720121"/>
                <w14:checkbox>
                  <w14:checked w14:val="0"/>
                  <w14:checkedState w14:val="2612" w14:font="MS Gothic"/>
                  <w14:uncheckedState w14:val="2610" w14:font="MS Gothic"/>
                </w14:checkbox>
              </w:sdtPr>
              <w:sdtContent>
                <w:r w:rsidR="00DF15F7">
                  <w:rPr>
                    <w:rFonts w:ascii="MS Gothic" w:eastAsia="MS Gothic" w:hAnsi="MS Gothic" w:cstheme="majorHAnsi" w:hint="eastAsia"/>
                    <w:color w:val="000000"/>
                    <w:szCs w:val="24"/>
                    <w:lang w:eastAsia="ja-JP"/>
                  </w:rPr>
                  <w:t>☐</w:t>
                </w:r>
              </w:sdtContent>
            </w:sdt>
            <w:r w:rsidR="000F0EE7" w:rsidRPr="0073426B">
              <w:rPr>
                <w:rFonts w:asciiTheme="majorHAnsi" w:hAnsiTheme="majorHAnsi" w:cstheme="majorHAnsi"/>
                <w:color w:val="000000"/>
                <w:szCs w:val="24"/>
                <w:lang w:eastAsia="ja-JP"/>
              </w:rPr>
              <w:t>Venue</w:t>
            </w:r>
          </w:p>
        </w:tc>
      </w:tr>
      <w:tr w:rsidR="000F0EE7" w:rsidRPr="00DB55F9" w14:paraId="44B5E8C8" w14:textId="77777777" w:rsidTr="000F0EE7">
        <w:trPr>
          <w:trHeight w:val="837"/>
        </w:trPr>
        <w:tc>
          <w:tcPr>
            <w:tcW w:w="3005" w:type="dxa"/>
            <w:shd w:val="clear" w:color="auto" w:fill="DBE5F1" w:themeFill="accent1" w:themeFillTint="33"/>
          </w:tcPr>
          <w:p w14:paraId="41BCD6A6" w14:textId="77777777" w:rsidR="000F0EE7" w:rsidRPr="00DB55F9" w:rsidRDefault="000F0EE7" w:rsidP="000F0EE7">
            <w:pPr>
              <w:spacing w:line="276" w:lineRule="auto"/>
              <w:rPr>
                <w:rFonts w:asciiTheme="majorHAnsi" w:hAnsiTheme="majorHAnsi"/>
                <w:b/>
              </w:rPr>
            </w:pPr>
            <w:r>
              <w:rPr>
                <w:rFonts w:asciiTheme="majorHAnsi" w:hAnsiTheme="majorHAnsi"/>
                <w:b/>
              </w:rPr>
              <w:t>Other potential source of funding,  if any</w:t>
            </w:r>
          </w:p>
        </w:tc>
        <w:tc>
          <w:tcPr>
            <w:tcW w:w="6925" w:type="dxa"/>
          </w:tcPr>
          <w:p w14:paraId="048385F0" w14:textId="15870A12" w:rsidR="000F0EE7" w:rsidRPr="00DB55F9" w:rsidRDefault="000F0EE7" w:rsidP="000F0EE7">
            <w:pPr>
              <w:spacing w:line="276" w:lineRule="auto"/>
              <w:rPr>
                <w:rFonts w:asciiTheme="majorHAnsi" w:hAnsiTheme="majorHAnsi"/>
                <w:szCs w:val="24"/>
              </w:rPr>
            </w:pPr>
            <w:r>
              <w:rPr>
                <w:rFonts w:asciiTheme="majorHAnsi" w:hAnsiTheme="majorHAnsi"/>
                <w:szCs w:val="24"/>
              </w:rPr>
              <w:t xml:space="preserve">                 </w:t>
            </w:r>
            <w:sdt>
              <w:sdtPr>
                <w:rPr>
                  <w:rFonts w:asciiTheme="majorHAnsi" w:hAnsiTheme="majorHAnsi"/>
                  <w:szCs w:val="24"/>
                </w:rPr>
                <w:id w:val="-91716570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heme="majorHAnsi" w:hAnsiTheme="majorHAnsi"/>
                <w:szCs w:val="24"/>
              </w:rPr>
              <w:t xml:space="preserve">Yes             </w:t>
            </w:r>
            <w:sdt>
              <w:sdtPr>
                <w:rPr>
                  <w:rFonts w:asciiTheme="majorHAnsi" w:hAnsiTheme="majorHAnsi"/>
                  <w:szCs w:val="24"/>
                </w:rPr>
                <w:id w:val="238217812"/>
                <w14:checkbox>
                  <w14:checked w14:val="0"/>
                  <w14:checkedState w14:val="2612" w14:font="MS Gothic"/>
                  <w14:uncheckedState w14:val="2610" w14:font="MS Gothic"/>
                </w14:checkbox>
              </w:sdtPr>
              <w:sdtContent>
                <w:r w:rsidR="009F4B9B">
                  <w:rPr>
                    <w:rFonts w:ascii="MS Gothic" w:eastAsia="MS Gothic" w:hAnsi="MS Gothic" w:hint="eastAsia"/>
                    <w:szCs w:val="24"/>
                  </w:rPr>
                  <w:t>☐</w:t>
                </w:r>
              </w:sdtContent>
            </w:sdt>
            <w:r>
              <w:rPr>
                <w:rFonts w:asciiTheme="majorHAnsi" w:hAnsiTheme="majorHAnsi"/>
                <w:szCs w:val="24"/>
              </w:rPr>
              <w:t xml:space="preserve">No </w:t>
            </w:r>
          </w:p>
        </w:tc>
      </w:tr>
      <w:tr w:rsidR="000F0EE7" w:rsidRPr="00DB55F9" w14:paraId="1188ECF8" w14:textId="77777777" w:rsidTr="000F0EE7">
        <w:trPr>
          <w:trHeight w:val="837"/>
        </w:trPr>
        <w:tc>
          <w:tcPr>
            <w:tcW w:w="3005" w:type="dxa"/>
            <w:shd w:val="clear" w:color="auto" w:fill="DBE5F1" w:themeFill="accent1" w:themeFillTint="33"/>
          </w:tcPr>
          <w:p w14:paraId="11B01B06" w14:textId="77777777" w:rsidR="000F0EE7" w:rsidRPr="00DB55F9" w:rsidRDefault="000F0EE7" w:rsidP="000F0EE7">
            <w:pPr>
              <w:spacing w:line="276" w:lineRule="auto"/>
              <w:rPr>
                <w:rFonts w:asciiTheme="majorHAnsi" w:hAnsiTheme="majorHAnsi"/>
                <w:b/>
                <w:sz w:val="20"/>
              </w:rPr>
            </w:pPr>
            <w:r>
              <w:rPr>
                <w:rFonts w:asciiTheme="majorHAnsi" w:hAnsiTheme="majorHAnsi"/>
                <w:b/>
              </w:rPr>
              <w:t>Alignment with priorities</w:t>
            </w:r>
          </w:p>
        </w:tc>
        <w:tc>
          <w:tcPr>
            <w:tcW w:w="6925" w:type="dxa"/>
          </w:tcPr>
          <w:p w14:paraId="2C096AE8" w14:textId="4A4BDAF1" w:rsidR="000F0EE7" w:rsidRPr="00642894" w:rsidRDefault="00000000" w:rsidP="000F0EE7">
            <w:pPr>
              <w:pStyle w:val="ListParagraph"/>
              <w:rPr>
                <w:rFonts w:asciiTheme="majorHAnsi" w:hAnsiTheme="majorHAnsi"/>
                <w:szCs w:val="24"/>
              </w:rPr>
            </w:pPr>
            <w:sdt>
              <w:sdtPr>
                <w:rPr>
                  <w:rFonts w:asciiTheme="majorHAnsi" w:hAnsiTheme="majorHAnsi"/>
                  <w:szCs w:val="24"/>
                </w:rPr>
                <w:id w:val="-739868432"/>
                <w14:checkbox>
                  <w14:checked w14:val="0"/>
                  <w14:checkedState w14:val="2612" w14:font="MS Gothic"/>
                  <w14:uncheckedState w14:val="2610" w14:font="MS Gothic"/>
                </w14:checkbox>
              </w:sdtPr>
              <w:sdtContent>
                <w:r w:rsidR="009F4B9B">
                  <w:rPr>
                    <w:rFonts w:ascii="MS Gothic" w:eastAsia="MS Gothic" w:hAnsi="MS Gothic" w:hint="eastAsia"/>
                    <w:szCs w:val="24"/>
                  </w:rPr>
                  <w:t>☐</w:t>
                </w:r>
              </w:sdtContent>
            </w:sdt>
            <w:r w:rsidR="00C652A3">
              <w:rPr>
                <w:rFonts w:asciiTheme="majorHAnsi" w:hAnsiTheme="majorHAnsi"/>
                <w:szCs w:val="24"/>
              </w:rPr>
              <w:t>Support and enhance medical staff experience</w:t>
            </w:r>
          </w:p>
          <w:p w14:paraId="005702D4" w14:textId="3B7FF978" w:rsidR="000F0EE7" w:rsidRPr="00642894" w:rsidRDefault="00000000" w:rsidP="000F0EE7">
            <w:pPr>
              <w:pStyle w:val="ListParagraph"/>
              <w:rPr>
                <w:rFonts w:asciiTheme="majorHAnsi" w:hAnsiTheme="majorHAnsi"/>
                <w:szCs w:val="24"/>
              </w:rPr>
            </w:pPr>
            <w:sdt>
              <w:sdtPr>
                <w:rPr>
                  <w:rFonts w:asciiTheme="majorHAnsi" w:hAnsiTheme="majorHAnsi"/>
                  <w:szCs w:val="24"/>
                </w:rPr>
                <w:id w:val="1925913995"/>
                <w14:checkbox>
                  <w14:checked w14:val="0"/>
                  <w14:checkedState w14:val="2612" w14:font="MS Gothic"/>
                  <w14:uncheckedState w14:val="2610" w14:font="MS Gothic"/>
                </w14:checkbox>
              </w:sdtPr>
              <w:sdtContent>
                <w:r w:rsidR="009F4B9B">
                  <w:rPr>
                    <w:rFonts w:ascii="MS Gothic" w:eastAsia="MS Gothic" w:hAnsi="MS Gothic" w:hint="eastAsia"/>
                    <w:szCs w:val="24"/>
                  </w:rPr>
                  <w:t>☐</w:t>
                </w:r>
              </w:sdtContent>
            </w:sdt>
            <w:r w:rsidR="000F0EE7" w:rsidRPr="00642894">
              <w:rPr>
                <w:rFonts w:asciiTheme="majorHAnsi" w:hAnsiTheme="majorHAnsi"/>
                <w:szCs w:val="24"/>
              </w:rPr>
              <w:t>Improve</w:t>
            </w:r>
            <w:r w:rsidR="00C652A3">
              <w:rPr>
                <w:rFonts w:asciiTheme="majorHAnsi" w:hAnsiTheme="majorHAnsi"/>
                <w:szCs w:val="24"/>
              </w:rPr>
              <w:t xml:space="preserve"> the quality of healthcare and service delivery</w:t>
            </w:r>
          </w:p>
          <w:p w14:paraId="4B8B49CE" w14:textId="7E8F8069" w:rsidR="000F0EE7" w:rsidRDefault="00000000" w:rsidP="000F0EE7">
            <w:pPr>
              <w:pStyle w:val="ListParagraph"/>
              <w:rPr>
                <w:rFonts w:asciiTheme="majorHAnsi" w:hAnsiTheme="majorHAnsi"/>
                <w:szCs w:val="24"/>
              </w:rPr>
            </w:pPr>
            <w:sdt>
              <w:sdtPr>
                <w:rPr>
                  <w:rFonts w:asciiTheme="majorHAnsi" w:hAnsiTheme="majorHAnsi"/>
                  <w:szCs w:val="24"/>
                </w:rPr>
                <w:id w:val="-1427418730"/>
                <w14:checkbox>
                  <w14:checked w14:val="0"/>
                  <w14:checkedState w14:val="2612" w14:font="MS Gothic"/>
                  <w14:uncheckedState w14:val="2610" w14:font="MS Gothic"/>
                </w14:checkbox>
              </w:sdtPr>
              <w:sdtContent>
                <w:r w:rsidR="009F4B9B">
                  <w:rPr>
                    <w:rFonts w:ascii="MS Gothic" w:eastAsia="MS Gothic" w:hAnsi="MS Gothic" w:hint="eastAsia"/>
                    <w:szCs w:val="24"/>
                  </w:rPr>
                  <w:t>☐</w:t>
                </w:r>
              </w:sdtContent>
            </w:sdt>
            <w:r w:rsidR="00C652A3">
              <w:rPr>
                <w:rFonts w:asciiTheme="majorHAnsi" w:hAnsiTheme="majorHAnsi"/>
                <w:szCs w:val="24"/>
              </w:rPr>
              <w:t>Strengthen relationships between HA and Medical Staff</w:t>
            </w:r>
          </w:p>
          <w:p w14:paraId="25142980" w14:textId="09E5A557" w:rsidR="00C652A3" w:rsidRPr="00642894" w:rsidRDefault="00000000" w:rsidP="000F0EE7">
            <w:pPr>
              <w:pStyle w:val="ListParagraph"/>
              <w:rPr>
                <w:rFonts w:asciiTheme="majorHAnsi" w:hAnsiTheme="majorHAnsi"/>
                <w:szCs w:val="24"/>
              </w:rPr>
            </w:pPr>
            <w:sdt>
              <w:sdtPr>
                <w:rPr>
                  <w:rFonts w:asciiTheme="majorHAnsi" w:hAnsiTheme="majorHAnsi"/>
                  <w:szCs w:val="24"/>
                </w:rPr>
                <w:id w:val="778838731"/>
                <w14:checkbox>
                  <w14:checked w14:val="0"/>
                  <w14:checkedState w14:val="2612" w14:font="MS Gothic"/>
                  <w14:uncheckedState w14:val="2610" w14:font="MS Gothic"/>
                </w14:checkbox>
              </w:sdtPr>
              <w:sdtContent>
                <w:r w:rsidR="009F4B9B">
                  <w:rPr>
                    <w:rFonts w:ascii="MS Gothic" w:eastAsia="MS Gothic" w:hAnsi="MS Gothic" w:hint="eastAsia"/>
                    <w:szCs w:val="24"/>
                  </w:rPr>
                  <w:t>☐</w:t>
                </w:r>
              </w:sdtContent>
            </w:sdt>
            <w:r w:rsidR="00C652A3">
              <w:rPr>
                <w:rFonts w:asciiTheme="majorHAnsi" w:hAnsiTheme="majorHAnsi"/>
                <w:szCs w:val="24"/>
              </w:rPr>
              <w:t>Strengthen and clarify MSA/FHA Engagement Structure</w:t>
            </w:r>
          </w:p>
        </w:tc>
      </w:tr>
      <w:tr w:rsidR="000F0EE7" w:rsidRPr="00DB55F9" w14:paraId="623244CA" w14:textId="77777777" w:rsidTr="000F0EE7">
        <w:trPr>
          <w:trHeight w:val="837"/>
        </w:trPr>
        <w:tc>
          <w:tcPr>
            <w:tcW w:w="3005" w:type="dxa"/>
            <w:shd w:val="clear" w:color="auto" w:fill="DBE5F1" w:themeFill="accent1" w:themeFillTint="33"/>
          </w:tcPr>
          <w:p w14:paraId="4CF7A34F" w14:textId="77777777" w:rsidR="000F0EE7" w:rsidRDefault="000F0EE7" w:rsidP="000F0EE7">
            <w:pPr>
              <w:spacing w:line="276" w:lineRule="auto"/>
              <w:rPr>
                <w:rFonts w:asciiTheme="majorHAnsi" w:hAnsiTheme="majorHAnsi"/>
                <w:b/>
              </w:rPr>
            </w:pPr>
            <w:r>
              <w:rPr>
                <w:rFonts w:asciiTheme="majorHAnsi" w:hAnsiTheme="majorHAnsi"/>
                <w:b/>
              </w:rPr>
              <w:t>Approximate Timeline</w:t>
            </w:r>
          </w:p>
          <w:p w14:paraId="5340F6E6" w14:textId="77777777" w:rsidR="000F0EE7" w:rsidRDefault="000F0EE7" w:rsidP="000F0EE7">
            <w:pPr>
              <w:spacing w:line="276" w:lineRule="auto"/>
              <w:rPr>
                <w:rFonts w:asciiTheme="majorHAnsi" w:hAnsiTheme="majorHAnsi"/>
                <w:b/>
              </w:rPr>
            </w:pPr>
            <w:r>
              <w:rPr>
                <w:rFonts w:asciiTheme="majorHAnsi" w:hAnsiTheme="majorHAnsi"/>
                <w:b/>
              </w:rPr>
              <w:t>Start date, if available</w:t>
            </w:r>
          </w:p>
          <w:p w14:paraId="7E4CB04A" w14:textId="77777777" w:rsidR="000F0EE7" w:rsidRDefault="000F0EE7" w:rsidP="000F0EE7">
            <w:pPr>
              <w:spacing w:line="276" w:lineRule="auto"/>
              <w:rPr>
                <w:rFonts w:asciiTheme="majorHAnsi" w:hAnsiTheme="majorHAnsi"/>
                <w:b/>
              </w:rPr>
            </w:pPr>
            <w:r>
              <w:rPr>
                <w:rFonts w:asciiTheme="majorHAnsi" w:hAnsiTheme="majorHAnsi"/>
                <w:b/>
              </w:rPr>
              <w:t>__________________</w:t>
            </w:r>
          </w:p>
        </w:tc>
        <w:tc>
          <w:tcPr>
            <w:tcW w:w="6925" w:type="dxa"/>
          </w:tcPr>
          <w:p w14:paraId="5F1405CF" w14:textId="0E6926D1" w:rsidR="000F0EE7" w:rsidRDefault="00000000" w:rsidP="000F0EE7">
            <w:pPr>
              <w:pStyle w:val="ListParagraph"/>
              <w:rPr>
                <w:rFonts w:asciiTheme="majorHAnsi" w:hAnsiTheme="majorHAnsi"/>
                <w:szCs w:val="24"/>
              </w:rPr>
            </w:pPr>
            <w:sdt>
              <w:sdtPr>
                <w:rPr>
                  <w:rFonts w:asciiTheme="majorHAnsi" w:hAnsiTheme="majorHAnsi"/>
                  <w:szCs w:val="24"/>
                </w:rPr>
                <w:id w:val="1511252335"/>
                <w14:checkbox>
                  <w14:checked w14:val="0"/>
                  <w14:checkedState w14:val="2612" w14:font="MS Gothic"/>
                  <w14:uncheckedState w14:val="2610" w14:font="MS Gothic"/>
                </w14:checkbox>
              </w:sdtPr>
              <w:sdtContent>
                <w:r w:rsidR="003F646B">
                  <w:rPr>
                    <w:rFonts w:ascii="MS Gothic" w:eastAsia="MS Gothic" w:hAnsi="MS Gothic" w:hint="eastAsia"/>
                    <w:szCs w:val="24"/>
                  </w:rPr>
                  <w:t>☐</w:t>
                </w:r>
              </w:sdtContent>
            </w:sdt>
            <w:r w:rsidR="00F74F08">
              <w:rPr>
                <w:rFonts w:asciiTheme="majorHAnsi" w:hAnsiTheme="majorHAnsi"/>
                <w:szCs w:val="24"/>
              </w:rPr>
              <w:t>3 months or</w:t>
            </w:r>
            <w:r w:rsidR="000F0EE7">
              <w:rPr>
                <w:rFonts w:asciiTheme="majorHAnsi" w:hAnsiTheme="majorHAnsi"/>
                <w:szCs w:val="24"/>
              </w:rPr>
              <w:t xml:space="preserve"> less</w:t>
            </w:r>
          </w:p>
          <w:p w14:paraId="1E2FCB04" w14:textId="30271259" w:rsidR="000F0EE7" w:rsidRDefault="00000000" w:rsidP="000F0EE7">
            <w:pPr>
              <w:pStyle w:val="ListParagraph"/>
              <w:rPr>
                <w:rFonts w:asciiTheme="majorHAnsi" w:hAnsiTheme="majorHAnsi"/>
                <w:szCs w:val="24"/>
              </w:rPr>
            </w:pPr>
            <w:sdt>
              <w:sdtPr>
                <w:rPr>
                  <w:rFonts w:asciiTheme="majorHAnsi" w:hAnsiTheme="majorHAnsi"/>
                  <w:szCs w:val="24"/>
                </w:rPr>
                <w:id w:val="-958800273"/>
                <w14:checkbox>
                  <w14:checked w14:val="0"/>
                  <w14:checkedState w14:val="2612" w14:font="MS Gothic"/>
                  <w14:uncheckedState w14:val="2610" w14:font="MS Gothic"/>
                </w14:checkbox>
              </w:sdtPr>
              <w:sdtContent>
                <w:r w:rsidR="009F4B9B">
                  <w:rPr>
                    <w:rFonts w:ascii="MS Gothic" w:eastAsia="MS Gothic" w:hAnsi="MS Gothic" w:hint="eastAsia"/>
                    <w:szCs w:val="24"/>
                  </w:rPr>
                  <w:t>☐</w:t>
                </w:r>
              </w:sdtContent>
            </w:sdt>
            <w:r w:rsidR="000F0EE7">
              <w:rPr>
                <w:rFonts w:asciiTheme="majorHAnsi" w:hAnsiTheme="majorHAnsi"/>
                <w:szCs w:val="24"/>
              </w:rPr>
              <w:t>3 months to 6 months</w:t>
            </w:r>
          </w:p>
          <w:p w14:paraId="2A8C12C0" w14:textId="77777777" w:rsidR="000F0EE7" w:rsidRDefault="00000000" w:rsidP="000F0EE7">
            <w:pPr>
              <w:pStyle w:val="ListParagraph"/>
              <w:rPr>
                <w:rFonts w:asciiTheme="majorHAnsi" w:hAnsiTheme="majorHAnsi"/>
                <w:szCs w:val="24"/>
              </w:rPr>
            </w:pPr>
            <w:sdt>
              <w:sdtPr>
                <w:rPr>
                  <w:rFonts w:asciiTheme="majorHAnsi" w:hAnsiTheme="majorHAnsi"/>
                  <w:szCs w:val="24"/>
                </w:rPr>
                <w:id w:val="1802805816"/>
                <w14:checkbox>
                  <w14:checked w14:val="0"/>
                  <w14:checkedState w14:val="2612" w14:font="MS Gothic"/>
                  <w14:uncheckedState w14:val="2610" w14:font="MS Gothic"/>
                </w14:checkbox>
              </w:sdtPr>
              <w:sdtContent>
                <w:r w:rsidR="000F0EE7">
                  <w:rPr>
                    <w:rFonts w:ascii="MS Gothic" w:eastAsia="MS Gothic" w:hAnsi="MS Gothic" w:hint="eastAsia"/>
                    <w:szCs w:val="24"/>
                  </w:rPr>
                  <w:t>☐</w:t>
                </w:r>
              </w:sdtContent>
            </w:sdt>
            <w:r w:rsidR="000F0EE7">
              <w:rPr>
                <w:rFonts w:asciiTheme="majorHAnsi" w:hAnsiTheme="majorHAnsi"/>
                <w:szCs w:val="24"/>
              </w:rPr>
              <w:t>6 months to 12 months</w:t>
            </w:r>
          </w:p>
          <w:p w14:paraId="5AB80F5D" w14:textId="77777777" w:rsidR="000F0EE7" w:rsidRPr="00642894" w:rsidRDefault="00000000" w:rsidP="000F0EE7">
            <w:pPr>
              <w:pStyle w:val="ListParagraph"/>
              <w:rPr>
                <w:rFonts w:asciiTheme="majorHAnsi" w:hAnsiTheme="majorHAnsi"/>
                <w:szCs w:val="24"/>
              </w:rPr>
            </w:pPr>
            <w:sdt>
              <w:sdtPr>
                <w:rPr>
                  <w:rFonts w:asciiTheme="majorHAnsi" w:hAnsiTheme="majorHAnsi"/>
                  <w:szCs w:val="24"/>
                </w:rPr>
                <w:id w:val="1259800653"/>
                <w14:checkbox>
                  <w14:checked w14:val="0"/>
                  <w14:checkedState w14:val="2612" w14:font="MS Gothic"/>
                  <w14:uncheckedState w14:val="2610" w14:font="MS Gothic"/>
                </w14:checkbox>
              </w:sdtPr>
              <w:sdtContent>
                <w:r w:rsidR="000F0EE7">
                  <w:rPr>
                    <w:rFonts w:ascii="MS Gothic" w:eastAsia="MS Gothic" w:hAnsi="MS Gothic" w:hint="eastAsia"/>
                    <w:szCs w:val="24"/>
                  </w:rPr>
                  <w:t>☐</w:t>
                </w:r>
              </w:sdtContent>
            </w:sdt>
            <w:r w:rsidR="000F0EE7">
              <w:rPr>
                <w:rFonts w:asciiTheme="majorHAnsi" w:hAnsiTheme="majorHAnsi"/>
                <w:szCs w:val="24"/>
              </w:rPr>
              <w:t>More than 12 months</w:t>
            </w:r>
          </w:p>
        </w:tc>
      </w:tr>
      <w:tr w:rsidR="000F0EE7" w:rsidRPr="00DB55F9" w14:paraId="5FE390D3" w14:textId="77777777" w:rsidTr="000F0EE7">
        <w:trPr>
          <w:trHeight w:val="837"/>
        </w:trPr>
        <w:tc>
          <w:tcPr>
            <w:tcW w:w="3005" w:type="dxa"/>
            <w:shd w:val="clear" w:color="auto" w:fill="DBE5F1" w:themeFill="accent1" w:themeFillTint="33"/>
          </w:tcPr>
          <w:p w14:paraId="3D85E9B3" w14:textId="77777777" w:rsidR="000F0EE7" w:rsidRDefault="000F0EE7" w:rsidP="000F0EE7">
            <w:pPr>
              <w:spacing w:line="276" w:lineRule="auto"/>
              <w:rPr>
                <w:rFonts w:asciiTheme="majorHAnsi" w:hAnsiTheme="majorHAnsi"/>
                <w:b/>
              </w:rPr>
            </w:pPr>
            <w:r>
              <w:rPr>
                <w:rFonts w:asciiTheme="majorHAnsi" w:hAnsiTheme="majorHAnsi"/>
                <w:b/>
              </w:rPr>
              <w:t>Recurring project (every year)</w:t>
            </w:r>
          </w:p>
        </w:tc>
        <w:tc>
          <w:tcPr>
            <w:tcW w:w="6925" w:type="dxa"/>
          </w:tcPr>
          <w:p w14:paraId="55635C95" w14:textId="66F3D21A" w:rsidR="000F0EE7" w:rsidRDefault="000F0EE7" w:rsidP="000F0EE7">
            <w:pPr>
              <w:pStyle w:val="ListParagraph"/>
              <w:rPr>
                <w:rFonts w:asciiTheme="majorHAnsi" w:hAnsiTheme="majorHAnsi"/>
                <w:szCs w:val="24"/>
              </w:rPr>
            </w:pPr>
            <w:r>
              <w:rPr>
                <w:rFonts w:asciiTheme="majorHAnsi" w:hAnsiTheme="majorHAnsi"/>
                <w:szCs w:val="24"/>
              </w:rPr>
              <w:t xml:space="preserve">                 </w:t>
            </w:r>
            <w:sdt>
              <w:sdtPr>
                <w:rPr>
                  <w:rFonts w:asciiTheme="majorHAnsi" w:hAnsiTheme="majorHAnsi"/>
                  <w:szCs w:val="24"/>
                </w:rPr>
                <w:id w:val="74784950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heme="majorHAnsi" w:hAnsiTheme="majorHAnsi"/>
                <w:szCs w:val="24"/>
              </w:rPr>
              <w:t xml:space="preserve">Yes             </w:t>
            </w:r>
            <w:sdt>
              <w:sdtPr>
                <w:rPr>
                  <w:rFonts w:asciiTheme="majorHAnsi" w:hAnsiTheme="majorHAnsi"/>
                  <w:szCs w:val="24"/>
                </w:rPr>
                <w:id w:val="-1517696650"/>
                <w14:checkbox>
                  <w14:checked w14:val="0"/>
                  <w14:checkedState w14:val="2612" w14:font="MS Gothic"/>
                  <w14:uncheckedState w14:val="2610" w14:font="MS Gothic"/>
                </w14:checkbox>
              </w:sdtPr>
              <w:sdtContent>
                <w:r w:rsidR="009F4B9B">
                  <w:rPr>
                    <w:rFonts w:ascii="MS Gothic" w:eastAsia="MS Gothic" w:hAnsi="MS Gothic" w:hint="eastAsia"/>
                    <w:szCs w:val="24"/>
                  </w:rPr>
                  <w:t>☐</w:t>
                </w:r>
              </w:sdtContent>
            </w:sdt>
            <w:r>
              <w:rPr>
                <w:rFonts w:asciiTheme="majorHAnsi" w:hAnsiTheme="majorHAnsi"/>
                <w:szCs w:val="24"/>
              </w:rPr>
              <w:t>No</w:t>
            </w:r>
          </w:p>
        </w:tc>
      </w:tr>
      <w:tr w:rsidR="000F0EE7" w:rsidRPr="00DB55F9" w14:paraId="52AE11EE" w14:textId="77777777" w:rsidTr="00DA7A7E">
        <w:trPr>
          <w:trHeight w:val="470"/>
        </w:trPr>
        <w:tc>
          <w:tcPr>
            <w:tcW w:w="9930" w:type="dxa"/>
            <w:gridSpan w:val="2"/>
            <w:shd w:val="clear" w:color="auto" w:fill="DBE5F1" w:themeFill="accent1" w:themeFillTint="33"/>
          </w:tcPr>
          <w:p w14:paraId="3837E08B" w14:textId="5FF72087" w:rsidR="000F0EE7" w:rsidRPr="00642894" w:rsidRDefault="000F0EE7" w:rsidP="000F0EE7">
            <w:pPr>
              <w:rPr>
                <w:rFonts w:asciiTheme="majorHAnsi" w:hAnsiTheme="majorHAnsi"/>
                <w:szCs w:val="24"/>
              </w:rPr>
            </w:pPr>
            <w:r w:rsidRPr="00642894">
              <w:rPr>
                <w:rFonts w:asciiTheme="majorHAnsi" w:hAnsiTheme="majorHAnsi"/>
                <w:b/>
              </w:rPr>
              <w:t xml:space="preserve">Please submit the completed intent form to </w:t>
            </w:r>
            <w:r w:rsidR="00852A5D">
              <w:rPr>
                <w:rFonts w:asciiTheme="majorHAnsi" w:hAnsiTheme="majorHAnsi"/>
                <w:b/>
              </w:rPr>
              <w:t>fe.ann.nienaber@gmail.com</w:t>
            </w:r>
          </w:p>
        </w:tc>
      </w:tr>
    </w:tbl>
    <w:p w14:paraId="386E2504" w14:textId="6D4BB3FF" w:rsidR="006F2EC5" w:rsidRDefault="006F2EC5" w:rsidP="000F0EE7"/>
    <w:p w14:paraId="55E02732" w14:textId="4E3C28BD" w:rsidR="006F2EC5" w:rsidRPr="0073426B" w:rsidRDefault="006F2EC5" w:rsidP="000F0EE7"/>
    <w:sectPr w:rsidR="006F2EC5" w:rsidRPr="0073426B" w:rsidSect="000F0EE7">
      <w:headerReference w:type="default" r:id="rId11"/>
      <w:footerReference w:type="default" r:id="rId12"/>
      <w:pgSz w:w="12240" w:h="15840" w:code="1"/>
      <w:pgMar w:top="720" w:right="720" w:bottom="720" w:left="720" w:header="432"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0E94" w14:textId="77777777" w:rsidR="00C52967" w:rsidRDefault="00C52967" w:rsidP="006012C6">
      <w:r>
        <w:separator/>
      </w:r>
    </w:p>
  </w:endnote>
  <w:endnote w:type="continuationSeparator" w:id="0">
    <w:p w14:paraId="0BA237D5" w14:textId="77777777" w:rsidR="00C52967" w:rsidRDefault="00C52967"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undrySterling-Book">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148C" w14:textId="01B4028C" w:rsidR="0098602C" w:rsidRDefault="001C4D5D">
    <w:pPr>
      <w:pStyle w:val="Footer"/>
    </w:pPr>
    <w:r>
      <w:rPr>
        <w:noProof/>
        <w:lang w:val="en-CA" w:eastAsia="en-CA"/>
      </w:rPr>
      <mc:AlternateContent>
        <mc:Choice Requires="wps">
          <w:drawing>
            <wp:anchor distT="0" distB="0" distL="114300" distR="114300" simplePos="0" relativeHeight="251663360" behindDoc="0" locked="0" layoutInCell="1" allowOverlap="1" wp14:anchorId="346CC0B8" wp14:editId="5DF456D5">
              <wp:simplePos x="0" y="0"/>
              <wp:positionH relativeFrom="column">
                <wp:posOffset>5100955</wp:posOffset>
              </wp:positionH>
              <wp:positionV relativeFrom="paragraph">
                <wp:posOffset>-289560</wp:posOffset>
              </wp:positionV>
              <wp:extent cx="12573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3D351A8" w14:textId="77777777" w:rsidR="0098602C" w:rsidRPr="008C21E1" w:rsidRDefault="0098602C" w:rsidP="003E05A5">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w:t>
                          </w:r>
                          <w:r w:rsidR="008C21E1" w:rsidRPr="008C21E1">
                            <w:rPr>
                              <w:rFonts w:asciiTheme="majorHAnsi" w:hAnsiTheme="majorHAnsi"/>
                              <w:color w:val="7F7F7F" w:themeColor="text1" w:themeTint="80"/>
                              <w:szCs w:val="24"/>
                            </w:rPr>
                            <w:t xml:space="preserve">C </w:t>
                          </w:r>
                          <w:r w:rsidRPr="008C21E1">
                            <w:rPr>
                              <w:rFonts w:asciiTheme="majorHAnsi" w:hAnsiTheme="majorHAnsi"/>
                              <w:color w:val="7F7F7F" w:themeColor="text1" w:themeTint="80"/>
                              <w:szCs w:val="24"/>
                            </w:rPr>
                            <w:t>Initiative</w:t>
                          </w:r>
                        </w:p>
                        <w:p w14:paraId="5CF04291" w14:textId="77777777" w:rsidR="0098602C" w:rsidRPr="008606C5" w:rsidRDefault="0098602C" w:rsidP="003E05A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CC0B8" id="_x0000_t202" coordsize="21600,21600" o:spt="202" path="m,l,21600r21600,l21600,xe">
              <v:stroke joinstyle="miter"/>
              <v:path gradientshapeok="t" o:connecttype="rect"/>
            </v:shapetype>
            <v:shape id="Text Box 8" o:spid="_x0000_s1028" type="#_x0000_t202" style="position:absolute;margin-left:401.65pt;margin-top:-22.8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bWQcAIAAFQFAAAOAAAAZHJzL2Uyb0RvYy54bWysVEtv2zAMvg/YfxB0X52k6boadYosRYcB&#13;&#10;QVssHXpWZCkxKouaxMTOfv0o2Xms26XDLjZFfnw/rm/a2rCt8qECW/Dh2YAzZSWUlV0V/PvT3YdP&#13;&#10;nAUUthQGrCr4TgV+M3n/7rpxuRrBGkypPCMjNuSNK/ga0eVZFuRa1SKcgVOWhBp8LZCefpWVXjRk&#13;&#10;vTbZaDD4mDXgS+dBqhCIe9sJ+STZ11pJfNA6KGSm4BQbpq9P32X8ZpNrka+8cOtK9mGIf4iiFpUl&#13;&#10;pwdTtwIF2/jqD1N1JT0E0Hgmoc5A60qqlANlMxy8ymaxFk6lXKg4wR3KFP6fWXm/XbhHz7D9DC01&#13;&#10;MCUR3BzkS6DaZI0LeY+JNQ15IHRMtNW+jn9KgZEi1XZ3qKdqkclobXRxeT4gkSTZ+Xh0RXQ0etR2&#13;&#10;PuAXBTWLRME99StFILbzgB10D4nOLNxVxqSeGfsbg2x2HJWa3msfA04U7oyKWsZ+U5pVZYo7MtK4&#13;&#10;qZnxbCtoUISUyuKwjzWhI0qT77co9vio2kX1FuWDRvIMFg/KdWXBd32KW3IMu3zZh6w7fN+/0OUd&#13;&#10;S4DtsqXECz6KyUXOEsod9d9DtxrBybuKejEXAR+Fp12g9tF+4wN9tIGm4NBTnK3B//wbP+JpREnK&#13;&#10;WUO7VfDwYyO84sx8tTS8V8PxOC5jeowvLkf08KeS5anEbuoZUFeGdEmcTGTEo9mT2kP9TGdgGr2S&#13;&#10;SFhJvguOe3KG3cbTGZFqOk0gWj8ncG4XTu7HPk7aU/ssvOvHEWmQ72G/hSJ/NZUdNvbHwnSDoKs0&#13;&#10;sseq9vWn1U1D35+ZeBtO3wl1PIaTXwAAAP//AwBQSwMEFAAGAAgAAAAhAEUkTGDgAAAADwEAAA8A&#13;&#10;AABkcnMvZG93bnJldi54bWxMT01vwjAMvU/af4g8aTdIgIJYaYrQ0K5DYzBpt9CYtlrjVE2g3b+f&#13;&#10;ObGLJfs9v49sPbhGXLELtScNk7ECgVR4W1Op4fD5NlqCCNGQNY0n1PCLAdb540NmUut7+sDrPpaC&#13;&#10;RSikRkMVY5tKGYoKnQlj3yIxdvadM5HXrpS2Mz2Lu0ZOlVpIZ2pih8q0+Fph8bO/OA3H9/P3V6J2&#13;&#10;5dbN294PSpJ7kVo/Pw3bFY/NCkTEId4/4NaB80POwU7+QjaIRsNSzWZM1TBK5gsQN4ZSEz6dGEtA&#13;&#10;5pn83yP/AwAA//8DAFBLAQItABQABgAIAAAAIQC2gziS/gAAAOEBAAATAAAAAAAAAAAAAAAAAAAA&#13;&#10;AABbQ29udGVudF9UeXBlc10ueG1sUEsBAi0AFAAGAAgAAAAhADj9If/WAAAAlAEAAAsAAAAAAAAA&#13;&#10;AAAAAAAALwEAAF9yZWxzLy5yZWxzUEsBAi0AFAAGAAgAAAAhALOZtZBwAgAAVAUAAA4AAAAAAAAA&#13;&#10;AAAAAAAALgIAAGRycy9lMm9Eb2MueG1sUEsBAi0AFAAGAAgAAAAhAEUkTGDgAAAADwEAAA8AAAAA&#13;&#10;AAAAAAAAAAAAygQAAGRycy9kb3ducmV2LnhtbFBLBQYAAAAABAAEAPMAAADXBQAAAAA=&#13;&#10;" filled="f" stroked="f">
              <v:textbox>
                <w:txbxContent>
                  <w:p w14:paraId="03D351A8" w14:textId="77777777" w:rsidR="0098602C" w:rsidRPr="008C21E1" w:rsidRDefault="0098602C" w:rsidP="003E05A5">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w:t>
                    </w:r>
                    <w:r w:rsidR="008C21E1" w:rsidRPr="008C21E1">
                      <w:rPr>
                        <w:rFonts w:asciiTheme="majorHAnsi" w:hAnsiTheme="majorHAnsi"/>
                        <w:color w:val="7F7F7F" w:themeColor="text1" w:themeTint="80"/>
                        <w:szCs w:val="24"/>
                      </w:rPr>
                      <w:t xml:space="preserve">C </w:t>
                    </w:r>
                    <w:r w:rsidRPr="008C21E1">
                      <w:rPr>
                        <w:rFonts w:asciiTheme="majorHAnsi" w:hAnsiTheme="majorHAnsi"/>
                        <w:color w:val="7F7F7F" w:themeColor="text1" w:themeTint="80"/>
                        <w:szCs w:val="24"/>
                      </w:rPr>
                      <w:t>Initiative</w:t>
                    </w:r>
                  </w:p>
                  <w:p w14:paraId="5CF04291" w14:textId="77777777" w:rsidR="0098602C" w:rsidRPr="008606C5" w:rsidRDefault="0098602C" w:rsidP="003E05A5">
                    <w:pPr>
                      <w:rPr>
                        <w:rFonts w:asciiTheme="majorHAnsi" w:hAnsiTheme="majorHAnsi"/>
                      </w:rPr>
                    </w:pPr>
                  </w:p>
                </w:txbxContent>
              </v:textbox>
            </v:shape>
          </w:pict>
        </mc:Fallback>
      </mc:AlternateContent>
    </w:r>
    <w:r>
      <w:rPr>
        <w:noProof/>
        <w:lang w:val="en-CA" w:eastAsia="en-CA"/>
      </w:rPr>
      <mc:AlternateContent>
        <mc:Choice Requires="wps">
          <w:drawing>
            <wp:anchor distT="4294967295" distB="4294967295" distL="114300" distR="114300" simplePos="0" relativeHeight="251660288" behindDoc="0" locked="0" layoutInCell="1" allowOverlap="1" wp14:anchorId="4B2A2710" wp14:editId="341C68F6">
              <wp:simplePos x="0" y="0"/>
              <wp:positionH relativeFrom="column">
                <wp:posOffset>-62865</wp:posOffset>
              </wp:positionH>
              <wp:positionV relativeFrom="paragraph">
                <wp:posOffset>-50801</wp:posOffset>
              </wp:positionV>
              <wp:extent cx="62865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w="9525" cmpd="sng">
                        <a:solidFill>
                          <a:srgbClr val="515A5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1E955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4pt" to="49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oc9QEAAEIEAAAOAAAAZHJzL2Uyb0RvYy54bWysU9uO2yAQfa/Uf0C8N7ajdZRacVZVVtuX&#10;VRs17QcQDDYqNwGNnb/vgC/ZXqSVVvuCgDlzZs5h2N0PSqILc14YXeNilWPENDWN0G2Nf3x//LDF&#10;yAeiGyKNZjW+Mo/v9+/f7XpbsbXpjGyYQ0CifdXbGnch2CrLPO2YIn5lLNMQ5MYpEuDo2qxxpAd2&#10;JbN1nm+y3rjGOkOZ93D7MAbxPvFzzmj4yrlnAckaQ28hrS6t57hm+x2pWkdsJ+jUBnlFF4oIDUUX&#10;qgcSCPrlxD9USlBnvOFhRY3KDOeCsqQB1BT5X2pOHbEsaQFzvF1s8m9HS79cjg6JpsZ3GGmi4IlO&#10;wRHRdgEdjNZgoHHoLvrUW18B/KCPLiqlgz7ZJ0N/eohlfwTjwdsRNnCnIhykoiH5fl18Z0NAFC43&#10;6+2mzOF56BzLSDUnWufDZ2YUipsaS6GjJaQilycfYmlSzZB4LTXqa/yxXJdApywI87pNCd5I0TwK&#10;KSPMu/Z8kA5dCAxGWZSfym3UCGTPYHCSOqJZmqSp3k1d2oWrZGPhb4yDk6BnPdaLM8yWIoRSpkMx&#10;VZEa0DGNQ0NLYv5y4oS/dbUkFy8njzrmykaHJVkJbdz/CMIwt8xH/PTYftQdLTib5np08xTAoCYf&#10;p08Vf8Lzc0q/ff39bwAAAP//AwBQSwMEFAAGAAgAAAAhANRPl0jeAAAACAEAAA8AAABkcnMvZG93&#10;bnJldi54bWxMj81Lw0AQxe+C/8Mygrd2U/EjidmUUqsIBcG2B71NsmMS3I+Q3bTxv3fEg56Gmfd4&#10;83vFcrJGHGkInXcKFvMEBLna6841Cg77x1kKIkR0Go13pOCLAizL87MCc+1P7pWOu9gIDnEhRwVt&#10;jH0uZahbshjmvifH2ocfLEZeh0bqAU8cbo28SpJbabFz/KHFntYt1Z+70SpY+831jV1VZrx73+Lm&#10;TduHl+cnpS4vptU9iEhT/DPDDz6jQ8lMlR+dDsIomGUZO3mmXIn1LE0WIKrfgywL+b9A+Q0AAP//&#10;AwBQSwECLQAUAAYACAAAACEAtoM4kv4AAADhAQAAEwAAAAAAAAAAAAAAAAAAAAAAW0NvbnRlbnRf&#10;VHlwZXNdLnhtbFBLAQItABQABgAIAAAAIQA4/SH/1gAAAJQBAAALAAAAAAAAAAAAAAAAAC8BAABf&#10;cmVscy8ucmVsc1BLAQItABQABgAIAAAAIQBDa4oc9QEAAEIEAAAOAAAAAAAAAAAAAAAAAC4CAABk&#10;cnMvZTJvRG9jLnhtbFBLAQItABQABgAIAAAAIQDUT5dI3gAAAAgBAAAPAAAAAAAAAAAAAAAAAE8E&#10;AABkcnMvZG93bnJldi54bWxQSwUGAAAAAAQABADzAAAAWgUAAAAA&#10;" strokecolor="#515a58">
              <o:lock v:ext="edit" shapetype="f"/>
            </v:lin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2B2970F2" wp14:editId="6E0D36BE">
              <wp:simplePos x="0" y="0"/>
              <wp:positionH relativeFrom="column">
                <wp:posOffset>-177165</wp:posOffset>
              </wp:positionH>
              <wp:positionV relativeFrom="paragraph">
                <wp:posOffset>-50800</wp:posOffset>
              </wp:positionV>
              <wp:extent cx="5143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8FFDE9" w14:textId="77777777" w:rsidR="0098602C" w:rsidRPr="009B534E" w:rsidRDefault="0098602C" w:rsidP="003E05A5">
                          <w:pPr>
                            <w:spacing w:before="80"/>
                            <w:rPr>
                              <w:rFonts w:ascii="FoundrySterling-Book" w:hAnsi="FoundrySterling-Book"/>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970F2" id="Text Box 5" o:spid="_x0000_s1029" type="#_x0000_t202" style="position:absolute;margin-left:-13.95pt;margin-top:-4pt;width:4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88zcAIAAFQFAAAOAAAAZHJzL2Uyb0RvYy54bWysVEtv2zAMvg/YfxB0X5yk6bYadYosRYcB&#13;&#10;QVssHXpWZKkxKouaxMTOfn0p2Xms26XDLjZFfnw/Lq/a2rCt8qECW/DRYMiZshLKyj4V/MfDzYfP&#13;&#10;nAUUthQGrCr4TgV+NX3/7rJxuRrDGkypPCMjNuSNK/ga0eVZFuRa1SIMwClLQg2+FkhP/5SVXjRk&#13;&#10;vTbZeDj8mDXgS+dBqhCIe90J+TTZ11pJvNM6KGSm4BQbpq9P31X8ZtNLkT954daV7MMQ/xBFLSpL&#13;&#10;Tg+mrgUKtvHVH6bqSnoIoHEgoc5A60qqlANlMxq+yma5Fk6lXKg4wR3KFP6fWXm7Xbp7z7D9Ai01&#13;&#10;MCUR3ALkc6DaZI0LeY+JNQ15IHRMtNW+jn9KgZEi1XZ3qKdqkUlino8mZ+dDEkmSnU3GF0RHo0dt&#13;&#10;5wN+VVCzSBTcU79SBGK7CNhB95DozMJNZUzqmbG/Mchmx1Gp6b32MeBE4c6oqGXsd6VZVaa4IyON&#13;&#10;m5obz7aCBkVIqSyO+lgTOqI0+X6LYo+Pql1Ub1E+aCTPYPGgXFcWfNenuCXHsMvnfci6w/f9C13e&#13;&#10;sQTYrlpKnLoRk4ucFZQ76r+HbjWCkzcV9WIhAt4LT7tA7aP9xjv6aANNwaGnOFuD//U3fsTTiJKU&#13;&#10;s4Z2q+Dh50Z4xZn5Zml4L0aTSVzG9JicfxrTw59KVqcSu6nnQF0Z0SVxMpERj2ZPag/1I52BWfRK&#13;&#10;ImEl+S447sk5dhtPZ0Sq2SyBaP2cwIVdOrkf+zhpD+2j8K4fR6RBvoX9For81VR22NgfC7MNgq7S&#13;&#10;yB6r2tefVjcNfX9m4m04fSfU8RhOXwAAAP//AwBQSwMEFAAGAAgAAAAhAB01HcPiAAAADgEAAA8A&#13;&#10;AABkcnMvZG93bnJldi54bWxMj09vwjAMxe+T+A6RJ+0GCRWDUpoiNMSVaeyPtFtoTFutcaom0O7b&#13;&#10;zzttF8uWn5/fL9+OrhU37EPjScN8pkAgld42VGl4ez1MUxAhGrKm9YQavjHAtpjc5SazfqAXvJ1i&#13;&#10;JdiEQmY01DF2mZShrNGZMPMdEu8uvncm8thX0vZmYHPXykSppXSmIf5Qmw6faiy/Tlen4f14+fxY&#13;&#10;qOdq7x67wY9KkltLrR/ux/2Gy24DIuIY/y7gl4HzQ8HBzv5KNohWwzRZrVnKTcpgLFilyRzEWcNi&#13;&#10;qUAWufyPUfwAAAD//wMAUEsBAi0AFAAGAAgAAAAhALaDOJL+AAAA4QEAABMAAAAAAAAAAAAAAAAA&#13;&#10;AAAAAFtDb250ZW50X1R5cGVzXS54bWxQSwECLQAUAAYACAAAACEAOP0h/9YAAACUAQAACwAAAAAA&#13;&#10;AAAAAAAAAAAvAQAAX3JlbHMvLnJlbHNQSwECLQAUAAYACAAAACEAebvPM3ACAABUBQAADgAAAAAA&#13;&#10;AAAAAAAAAAAuAgAAZHJzL2Uyb0RvYy54bWxQSwECLQAUAAYACAAAACEAHTUdw+IAAAAOAQAADwAA&#13;&#10;AAAAAAAAAAAAAADKBAAAZHJzL2Rvd25yZXYueG1sUEsFBgAAAAAEAAQA8wAAANkFAAAAAA==&#13;&#10;" filled="f" stroked="f">
              <v:textbox>
                <w:txbxContent>
                  <w:p w14:paraId="318FFDE9" w14:textId="77777777" w:rsidR="0098602C" w:rsidRPr="009B534E" w:rsidRDefault="0098602C" w:rsidP="003E05A5">
                    <w:pPr>
                      <w:spacing w:before="80"/>
                      <w:rPr>
                        <w:rFonts w:ascii="FoundrySterling-Book" w:hAnsi="FoundrySterling-Book"/>
                        <w:sz w:val="17"/>
                        <w:szCs w:val="17"/>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14BE" w14:textId="77777777" w:rsidR="00C52967" w:rsidRDefault="00C52967" w:rsidP="006012C6">
      <w:r>
        <w:separator/>
      </w:r>
    </w:p>
  </w:footnote>
  <w:footnote w:type="continuationSeparator" w:id="0">
    <w:p w14:paraId="2863C70C" w14:textId="77777777" w:rsidR="00C52967" w:rsidRDefault="00C52967" w:rsidP="0060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6E68" w14:textId="5453AF6A" w:rsidR="0098602C" w:rsidRDefault="000F0EE7">
    <w:pPr>
      <w:pStyle w:val="Header"/>
    </w:pPr>
    <w:r>
      <w:rPr>
        <w:noProof/>
        <w:lang w:val="en-CA" w:eastAsia="en-CA"/>
      </w:rPr>
      <mc:AlternateContent>
        <mc:Choice Requires="wps">
          <w:drawing>
            <wp:anchor distT="0" distB="0" distL="114300" distR="114300" simplePos="0" relativeHeight="251664384" behindDoc="0" locked="0" layoutInCell="1" allowOverlap="1" wp14:anchorId="1D6B3213" wp14:editId="7BA8EB93">
              <wp:simplePos x="0" y="0"/>
              <wp:positionH relativeFrom="margin">
                <wp:posOffset>2430071</wp:posOffset>
              </wp:positionH>
              <wp:positionV relativeFrom="paragraph">
                <wp:posOffset>291214</wp:posOffset>
              </wp:positionV>
              <wp:extent cx="3338003" cy="395605"/>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003"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86F37" w14:textId="4781B9DF" w:rsidR="00F26AC6" w:rsidRPr="00F26AC6" w:rsidRDefault="00375118" w:rsidP="00F26AC6">
                          <w:pPr>
                            <w:jc w:val="center"/>
                            <w:rPr>
                              <w:color w:val="1F497D" w:themeColor="text2"/>
                              <w:sz w:val="32"/>
                            </w:rPr>
                          </w:pPr>
                          <w:r>
                            <w:rPr>
                              <w:color w:val="1F497D" w:themeColor="text2"/>
                              <w:sz w:val="32"/>
                            </w:rPr>
                            <w:t>Projec</w:t>
                          </w:r>
                          <w:r w:rsidR="000F0EE7">
                            <w:rPr>
                              <w:color w:val="1F497D" w:themeColor="text2"/>
                              <w:sz w:val="32"/>
                            </w:rPr>
                            <w:t xml:space="preserve">t </w:t>
                          </w:r>
                          <w:r w:rsidR="00EE1802">
                            <w:rPr>
                              <w:color w:val="1F497D" w:themeColor="text2"/>
                              <w:sz w:val="32"/>
                            </w:rPr>
                            <w:t>Letter of Inten</w:t>
                          </w:r>
                          <w:r w:rsidR="000F0EE7">
                            <w:rPr>
                              <w:color w:val="1F497D" w:themeColor="text2"/>
                              <w:sz w:val="3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B3213" id="_x0000_t202" coordsize="21600,21600" o:spt="202" path="m,l,21600r21600,l21600,xe">
              <v:stroke joinstyle="miter"/>
              <v:path gradientshapeok="t" o:connecttype="rect"/>
            </v:shapetype>
            <v:shape id="Text Box 7" o:spid="_x0000_s1026" type="#_x0000_t202" style="position:absolute;margin-left:191.35pt;margin-top:22.95pt;width:262.85pt;height:3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z1c9AEAAMoDAAAOAAAAZHJzL2Uyb0RvYy54bWysU8tu2zAQvBfoPxC815JfaSJYDlIHLgqk&#13;&#10;DyDtB1AUJRGluOyStpR+fZeU47jtragOBJdLzu7Mjja3Y2/YUaHXYEs+n+WcKSuh1rYt+bev+zfX&#13;&#10;nPkgbC0MWFXyJ+X57fb1q83gCrWADkytkBGI9cXgSt6F4Ios87JTvfAzcMpSsgHsRaAQ26xGMRB6&#13;&#10;b7JFnl9lA2DtEKTynk7vpyTfJvymUTJ8bhqvAjMlp95CWjGtVVyz7UYULQrXaXlqQ/xDF73Qloqe&#13;&#10;oe5FEOyA+i+oXksED02YSegzaBotVeJAbOb5H2weO+FU4kLieHeWyf8/WPnp+Oi+IAvjOxhpgImE&#13;&#10;dw8gv3tmYdcJ26o7RBg6JWoqPI+SZYPzxelplNoXPoJUw0eoacjiECABjQ32URXiyQidBvB0Fl2N&#13;&#10;gUk6XC6X13m+5ExSbnmzvsrXqYQonl879OG9gp7FTcmRhprQxfHBh9iNKJ6vxGIejK732pgUYFvt&#13;&#10;DLKjIAPs03dC/+2asfGyhfhsQowniWZkNnEMYzVSMtKtoH4iwgiToegHoE0H+JOzgcxUcv/jIFBx&#13;&#10;Zj5YEu1mvlpF96VgtX67oAAvM9VlRlhJUCUPnE3bXZgce3Co244qTWOycEdCNzpp8NLVqW8yTJLm&#13;&#10;ZO7oyMs43Xr5Bbe/AAAA//8DAFBLAwQUAAYACAAAACEAcGpWjOQAAAAPAQAADwAAAGRycy9kb3du&#13;&#10;cmV2LnhtbEyPzW7CMBCE75V4B2uReqmK3TSQH+Kg/qioVygPsIlNEjW2o9iQ8PbdntrLSqv9Znam&#13;&#10;2M2mZ1c9+s5ZCU8rAUzb2qnONhJOXx+PKTAf0CrsndUSbtrDrlzcFZgrN9mDvh5Dw8jE+hwltCEM&#13;&#10;Oee+brVBv3KDtnQ7u9FgoHVsuBpxInPT80iIDTfYWfrQ4qDfWl1/Hy9GwvlzelhnU7UPp+QQb16x&#13;&#10;Syp3k/J+Ob9vabxsgQU9hz8F/Hag/FBSsMpdrPKsl/CcRgmhEuJ1BoyATKQxsIpIkUbAy4L/71H+&#13;&#10;AAAA//8DAFBLAQItABQABgAIAAAAIQC2gziS/gAAAOEBAAATAAAAAAAAAAAAAAAAAAAAAABbQ29u&#13;&#10;dGVudF9UeXBlc10ueG1sUEsBAi0AFAAGAAgAAAAhADj9If/WAAAAlAEAAAsAAAAAAAAAAAAAAAAA&#13;&#10;LwEAAF9yZWxzLy5yZWxzUEsBAi0AFAAGAAgAAAAhAK3rPVz0AQAAygMAAA4AAAAAAAAAAAAAAAAA&#13;&#10;LgIAAGRycy9lMm9Eb2MueG1sUEsBAi0AFAAGAAgAAAAhAHBqVozkAAAADwEAAA8AAAAAAAAAAAAA&#13;&#10;AAAATgQAAGRycy9kb3ducmV2LnhtbFBLBQYAAAAABAAEAPMAAABfBQAAAAA=&#13;&#10;" stroked="f">
              <v:textbox>
                <w:txbxContent>
                  <w:p w14:paraId="23886F37" w14:textId="4781B9DF" w:rsidR="00F26AC6" w:rsidRPr="00F26AC6" w:rsidRDefault="00375118" w:rsidP="00F26AC6">
                    <w:pPr>
                      <w:jc w:val="center"/>
                      <w:rPr>
                        <w:color w:val="1F497D" w:themeColor="text2"/>
                        <w:sz w:val="32"/>
                      </w:rPr>
                    </w:pPr>
                    <w:r>
                      <w:rPr>
                        <w:color w:val="1F497D" w:themeColor="text2"/>
                        <w:sz w:val="32"/>
                      </w:rPr>
                      <w:t>Projec</w:t>
                    </w:r>
                    <w:r w:rsidR="000F0EE7">
                      <w:rPr>
                        <w:color w:val="1F497D" w:themeColor="text2"/>
                        <w:sz w:val="32"/>
                      </w:rPr>
                      <w:t xml:space="preserve">t </w:t>
                    </w:r>
                    <w:r w:rsidR="00EE1802">
                      <w:rPr>
                        <w:color w:val="1F497D" w:themeColor="text2"/>
                        <w:sz w:val="32"/>
                      </w:rPr>
                      <w:t>Letter of Inten</w:t>
                    </w:r>
                    <w:r w:rsidR="000F0EE7">
                      <w:rPr>
                        <w:color w:val="1F497D" w:themeColor="text2"/>
                        <w:sz w:val="32"/>
                      </w:rPr>
                      <w:t>t</w:t>
                    </w:r>
                  </w:p>
                </w:txbxContent>
              </v:textbox>
              <w10:wrap anchorx="margin"/>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50C7D60B" wp14:editId="3C824AEB">
              <wp:simplePos x="0" y="0"/>
              <wp:positionH relativeFrom="margin">
                <wp:posOffset>2423736</wp:posOffset>
              </wp:positionH>
              <wp:positionV relativeFrom="paragraph">
                <wp:posOffset>-51036</wp:posOffset>
              </wp:positionV>
              <wp:extent cx="401002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0025"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321723" w14:textId="2787211E" w:rsidR="0098602C" w:rsidRPr="000F0EE7" w:rsidRDefault="006D6187" w:rsidP="006012C6">
                          <w:pPr>
                            <w:rPr>
                              <w:rFonts w:asciiTheme="majorHAnsi" w:hAnsiTheme="majorHAnsi"/>
                              <w:color w:val="4579B0"/>
                              <w:sz w:val="28"/>
                              <w:szCs w:val="28"/>
                            </w:rPr>
                          </w:pPr>
                          <w:r w:rsidRPr="000F0EE7">
                            <w:rPr>
                              <w:rFonts w:asciiTheme="majorHAnsi" w:hAnsiTheme="majorHAnsi"/>
                              <w:color w:val="4579B0"/>
                              <w:sz w:val="28"/>
                              <w:szCs w:val="28"/>
                            </w:rPr>
                            <w:t>Langley Memorial Hospital</w:t>
                          </w:r>
                          <w:r w:rsidR="000F0EE7">
                            <w:rPr>
                              <w:rFonts w:asciiTheme="majorHAnsi" w:hAnsiTheme="majorHAnsi"/>
                              <w:color w:val="4579B0"/>
                              <w:sz w:val="28"/>
                              <w:szCs w:val="28"/>
                            </w:rPr>
                            <w:t xml:space="preserve"> Physician Association</w:t>
                          </w:r>
                        </w:p>
                        <w:p w14:paraId="3FAE8563" w14:textId="77777777" w:rsidR="00F26AC6" w:rsidRPr="008C21E1" w:rsidRDefault="00F26AC6" w:rsidP="006012C6">
                          <w:pPr>
                            <w:rPr>
                              <w:rFonts w:asciiTheme="majorHAnsi" w:hAnsiTheme="majorHAnsi"/>
                              <w:color w:val="4579B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D60B" id="Text Box 2" o:spid="_x0000_s1027" type="#_x0000_t202" style="position:absolute;margin-left:190.85pt;margin-top:-4pt;width:315.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S89cwIAAFQFAAAOAAAAZHJzL2Uyb0RvYy54bWysVN1v0zAQf0fif7D8TpOWDli0dCqbipCq&#13;&#10;baJDe3Yde43m+Ix9bVL+es5O2o7ByxAvyfnud98fF5ddY9hO+VCDLfl4lHOmrISqto8l/36/ePeJ&#13;&#10;s4DCVsKAVSXfq8AvZ2/fXLSuUBPYgKmUZ2TEhqJ1Jd8guiLLgtyoRoQROGVJqME3AunpH7PKi5as&#13;&#10;Nyab5PmHrAVfOQ9ShUDc617IZ8m+1krirdZBITMlp9gwfX36ruM3m12I4tELt6nlEIb4hygaUVty&#13;&#10;ejR1LVCwra//MNXU0kMAjSMJTQZa11KlHCibcf4im9VGOJVyoeIEdyxT+H9m5c1u5e48w+4zdNTA&#13;&#10;lERwS5BPgWqTtS4UAybWNBSB0DHRTvsm/ikFRopU2/2xnqpDJok5pZTyyRlnkmTvp5PzPBU8O2k7&#13;&#10;H/CLgoZFouSe+pUiELtlwOhfFAdIdGZhURuTembsbwwC9hyVmj5onwJOFO6NilrGflOa1VWKOzLS&#13;&#10;uKkr49lO0KAIKZXFcRyOZJfQEaXJ92sUB3xU7aN6jfJRI3kGi0flprbg+z7FLTmFXT0dQtY9fuhf&#13;&#10;6POOJcBu3VHisdGUXOSsodpT/z30qxGcXNTUi6UIeCc87QJ1lvYbb+mjDbQlh4HibAP+59/4EU8j&#13;&#10;SlLOWtqtkocfW+EVZ+arpeE9H0+ncRnTY3r2cUIP/1yyfi6x2+YKqCtjuiROJjLi0RxI7aF5oDMw&#13;&#10;j15JJKwk3yXHA3mF/cbTGZFqPk8gWj8ncGlXTh7GPk7affcgvBvGEWmQb+CwhaJ4MZU9NvbHwnyL&#13;&#10;oOs0sqeqDvWn1U2DNJyZeBuevxPqdAxnvwAAAP//AwBQSwMEFAAGAAgAAAAhAEAFUZTjAAAADwEA&#13;&#10;AA8AAABkcnMvZG93bnJldi54bWxMj0FPwzAMhe9I/IfISNy2pNsYpas7ISauoA02iVvWeG1F41RN&#13;&#10;tpZ/T3aCiyXL7z2/L1+PthUX6n3jGCGZKhDEpTMNVwifH6+TFIQPmo1uHRPCD3lYF7c3uc6MG3hL&#13;&#10;l12oRAxhn2mEOoQuk9KXNVntp64jjreT660Oce0raXo9xHDbyplSS2l1w/FDrTt6qan83p0twv7t&#13;&#10;9HVYqPdqYx+6wY1Ksn2SiPd342YVx/MKRKAx/DngyhD7QxGLHd2ZjRctwjxNHqMUYZJGsKtAJfMZ&#13;&#10;iCPCYqlAFrn8z1H8AgAA//8DAFBLAQItABQABgAIAAAAIQC2gziS/gAAAOEBAAATAAAAAAAAAAAA&#13;&#10;AAAAAAAAAABbQ29udGVudF9UeXBlc10ueG1sUEsBAi0AFAAGAAgAAAAhADj9If/WAAAAlAEAAAsA&#13;&#10;AAAAAAAAAAAAAAAALwEAAF9yZWxzLy5yZWxzUEsBAi0AFAAGAAgAAAAhAAFdLz1zAgAAVAUAAA4A&#13;&#10;AAAAAAAAAAAAAAAALgIAAGRycy9lMm9Eb2MueG1sUEsBAi0AFAAGAAgAAAAhAEAFUZTjAAAADwEA&#13;&#10;AA8AAAAAAAAAAAAAAAAAzQQAAGRycy9kb3ducmV2LnhtbFBLBQYAAAAABAAEAPMAAADdBQAAAAA=&#13;&#10;" filled="f" stroked="f">
              <v:textbox>
                <w:txbxContent>
                  <w:p w14:paraId="7F321723" w14:textId="2787211E" w:rsidR="0098602C" w:rsidRPr="000F0EE7" w:rsidRDefault="006D6187" w:rsidP="006012C6">
                    <w:pPr>
                      <w:rPr>
                        <w:rFonts w:asciiTheme="majorHAnsi" w:hAnsiTheme="majorHAnsi"/>
                        <w:color w:val="4579B0"/>
                        <w:sz w:val="28"/>
                        <w:szCs w:val="28"/>
                      </w:rPr>
                    </w:pPr>
                    <w:r w:rsidRPr="000F0EE7">
                      <w:rPr>
                        <w:rFonts w:asciiTheme="majorHAnsi" w:hAnsiTheme="majorHAnsi"/>
                        <w:color w:val="4579B0"/>
                        <w:sz w:val="28"/>
                        <w:szCs w:val="28"/>
                      </w:rPr>
                      <w:t>Langley Memorial Hospital</w:t>
                    </w:r>
                    <w:r w:rsidR="000F0EE7">
                      <w:rPr>
                        <w:rFonts w:asciiTheme="majorHAnsi" w:hAnsiTheme="majorHAnsi"/>
                        <w:color w:val="4579B0"/>
                        <w:sz w:val="28"/>
                        <w:szCs w:val="28"/>
                      </w:rPr>
                      <w:t xml:space="preserve"> Physician Association</w:t>
                    </w:r>
                  </w:p>
                  <w:p w14:paraId="3FAE8563" w14:textId="77777777" w:rsidR="00F26AC6" w:rsidRPr="008C21E1" w:rsidRDefault="00F26AC6" w:rsidP="006012C6">
                    <w:pPr>
                      <w:rPr>
                        <w:rFonts w:asciiTheme="majorHAnsi" w:hAnsiTheme="majorHAnsi"/>
                        <w:color w:val="4579B0"/>
                        <w:sz w:val="36"/>
                        <w:szCs w:val="36"/>
                      </w:rPr>
                    </w:pPr>
                  </w:p>
                </w:txbxContent>
              </v:textbox>
              <w10:wrap anchorx="margin"/>
            </v:shape>
          </w:pict>
        </mc:Fallback>
      </mc:AlternateContent>
    </w:r>
    <w:r w:rsidRPr="00510B25">
      <w:rPr>
        <w:noProof/>
        <w:sz w:val="32"/>
        <w:lang w:val="en-CA" w:eastAsia="en-CA"/>
      </w:rPr>
      <w:drawing>
        <wp:inline distT="0" distB="0" distL="0" distR="0" wp14:anchorId="46976AD5" wp14:editId="39EA5707">
          <wp:extent cx="2095500" cy="52451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jpg"/>
                  <pic:cNvPicPr/>
                </pic:nvPicPr>
                <pic:blipFill>
                  <a:blip r:embed="rId1">
                    <a:extLst>
                      <a:ext uri="{28A0092B-C50C-407E-A947-70E740481C1C}">
                        <a14:useLocalDpi xmlns:a14="http://schemas.microsoft.com/office/drawing/2010/main" val="0"/>
                      </a:ext>
                    </a:extLst>
                  </a:blip>
                  <a:stretch>
                    <a:fillRect/>
                  </a:stretch>
                </pic:blipFill>
                <pic:spPr>
                  <a:xfrm>
                    <a:off x="0" y="0"/>
                    <a:ext cx="2103354" cy="526478"/>
                  </a:xfrm>
                  <a:prstGeom prst="rect">
                    <a:avLst/>
                  </a:prstGeom>
                </pic:spPr>
              </pic:pic>
            </a:graphicData>
          </a:graphic>
        </wp:inline>
      </w:drawing>
    </w:r>
    <w:r>
      <w:ptab w:relativeTo="margin" w:alignment="center" w:leader="none"/>
    </w:r>
  </w:p>
  <w:p w14:paraId="34894541" w14:textId="2A9C96D8" w:rsidR="0098602C" w:rsidRDefault="0098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62"/>
    <w:multiLevelType w:val="hybridMultilevel"/>
    <w:tmpl w:val="6974F394"/>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0289002C"/>
    <w:multiLevelType w:val="hybridMultilevel"/>
    <w:tmpl w:val="794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99D"/>
    <w:multiLevelType w:val="hybridMultilevel"/>
    <w:tmpl w:val="DF2092B0"/>
    <w:lvl w:ilvl="0" w:tplc="48E4B6C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44B2"/>
    <w:multiLevelType w:val="hybridMultilevel"/>
    <w:tmpl w:val="314A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7EE0"/>
    <w:multiLevelType w:val="hybridMultilevel"/>
    <w:tmpl w:val="0D5E214E"/>
    <w:lvl w:ilvl="0" w:tplc="087CCE66">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10E02"/>
    <w:multiLevelType w:val="hybridMultilevel"/>
    <w:tmpl w:val="1EF62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131E1"/>
    <w:multiLevelType w:val="hybridMultilevel"/>
    <w:tmpl w:val="6DC4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6D91"/>
    <w:multiLevelType w:val="hybridMultilevel"/>
    <w:tmpl w:val="55E0EAFE"/>
    <w:lvl w:ilvl="0" w:tplc="48E4B6C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7024F"/>
    <w:multiLevelType w:val="hybridMultilevel"/>
    <w:tmpl w:val="9AD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F6AE1"/>
    <w:multiLevelType w:val="hybridMultilevel"/>
    <w:tmpl w:val="3C3C321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2B7C6B0E"/>
    <w:multiLevelType w:val="hybridMultilevel"/>
    <w:tmpl w:val="7F8EE62E"/>
    <w:lvl w:ilvl="0" w:tplc="B04E473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07B1C"/>
    <w:multiLevelType w:val="hybridMultilevel"/>
    <w:tmpl w:val="78085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831386"/>
    <w:multiLevelType w:val="hybridMultilevel"/>
    <w:tmpl w:val="3B78C69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00BDB"/>
    <w:multiLevelType w:val="hybridMultilevel"/>
    <w:tmpl w:val="3C3C321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CFB1983"/>
    <w:multiLevelType w:val="hybridMultilevel"/>
    <w:tmpl w:val="B85A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86776"/>
    <w:multiLevelType w:val="hybridMultilevel"/>
    <w:tmpl w:val="B9CE9582"/>
    <w:lvl w:ilvl="0" w:tplc="48E4B6C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810ECF"/>
    <w:multiLevelType w:val="hybridMultilevel"/>
    <w:tmpl w:val="A20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D7B95"/>
    <w:multiLevelType w:val="hybridMultilevel"/>
    <w:tmpl w:val="F900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D88"/>
    <w:multiLevelType w:val="hybridMultilevel"/>
    <w:tmpl w:val="3B2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30263"/>
    <w:multiLevelType w:val="hybridMultilevel"/>
    <w:tmpl w:val="7ED8B8C8"/>
    <w:lvl w:ilvl="0" w:tplc="48E4B6C6">
      <w:start w:val="1"/>
      <w:numFmt w:val="bullet"/>
      <w:lvlText w:val=""/>
      <w:lvlJc w:val="left"/>
      <w:pPr>
        <w:ind w:left="2880" w:hanging="360"/>
      </w:pPr>
      <w:rPr>
        <w:rFonts w:ascii="Wingdings" w:hAnsi="Wingdings" w:hint="default"/>
        <w:sz w:val="28"/>
        <w:szCs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2B47A4C"/>
    <w:multiLevelType w:val="hybridMultilevel"/>
    <w:tmpl w:val="27C86E1E"/>
    <w:lvl w:ilvl="0" w:tplc="48E4B6C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B1FD9"/>
    <w:multiLevelType w:val="hybridMultilevel"/>
    <w:tmpl w:val="EE4EC51C"/>
    <w:lvl w:ilvl="0" w:tplc="48E4B6C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A52289"/>
    <w:multiLevelType w:val="hybridMultilevel"/>
    <w:tmpl w:val="29E2522A"/>
    <w:lvl w:ilvl="0" w:tplc="CF3A6846">
      <w:start w:val="1"/>
      <w:numFmt w:val="bullet"/>
      <w:lvlText w:val=""/>
      <w:lvlJc w:val="left"/>
      <w:pPr>
        <w:ind w:left="944" w:hanging="360"/>
      </w:pPr>
      <w:rPr>
        <w:rFonts w:ascii="Wingdings" w:hAnsi="Wingdings"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3" w15:restartNumberingAfterBreak="0">
    <w:nsid w:val="5BF92D84"/>
    <w:multiLevelType w:val="hybridMultilevel"/>
    <w:tmpl w:val="BD4E0CA4"/>
    <w:lvl w:ilvl="0" w:tplc="CF3A6846">
      <w:start w:val="1"/>
      <w:numFmt w:val="bullet"/>
      <w:lvlText w:val=""/>
      <w:lvlJc w:val="left"/>
      <w:pPr>
        <w:ind w:left="944" w:hanging="360"/>
      </w:pPr>
      <w:rPr>
        <w:rFonts w:ascii="Wingdings" w:hAnsi="Wingdings"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4" w15:restartNumberingAfterBreak="0">
    <w:nsid w:val="64F6014A"/>
    <w:multiLevelType w:val="hybridMultilevel"/>
    <w:tmpl w:val="3662C41E"/>
    <w:lvl w:ilvl="0" w:tplc="48E4B6C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A551D8A"/>
    <w:multiLevelType w:val="hybridMultilevel"/>
    <w:tmpl w:val="8C287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887EB3"/>
    <w:multiLevelType w:val="hybridMultilevel"/>
    <w:tmpl w:val="C8EC9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83268A"/>
    <w:multiLevelType w:val="hybridMultilevel"/>
    <w:tmpl w:val="664AB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96C1E"/>
    <w:multiLevelType w:val="hybridMultilevel"/>
    <w:tmpl w:val="1960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B5CB4"/>
    <w:multiLevelType w:val="hybridMultilevel"/>
    <w:tmpl w:val="73AADCFE"/>
    <w:lvl w:ilvl="0" w:tplc="48E4B6C6">
      <w:start w:val="1"/>
      <w:numFmt w:val="bullet"/>
      <w:lvlText w:val=""/>
      <w:lvlJc w:val="left"/>
      <w:pPr>
        <w:ind w:left="21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C0E32"/>
    <w:multiLevelType w:val="hybridMultilevel"/>
    <w:tmpl w:val="7302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463343">
    <w:abstractNumId w:val="11"/>
  </w:num>
  <w:num w:numId="2" w16cid:durableId="1564024848">
    <w:abstractNumId w:val="9"/>
  </w:num>
  <w:num w:numId="3" w16cid:durableId="687604035">
    <w:abstractNumId w:val="13"/>
  </w:num>
  <w:num w:numId="4" w16cid:durableId="1284651598">
    <w:abstractNumId w:val="14"/>
  </w:num>
  <w:num w:numId="5" w16cid:durableId="886793943">
    <w:abstractNumId w:val="0"/>
  </w:num>
  <w:num w:numId="6" w16cid:durableId="1633487129">
    <w:abstractNumId w:val="18"/>
  </w:num>
  <w:num w:numId="7" w16cid:durableId="767311839">
    <w:abstractNumId w:val="8"/>
  </w:num>
  <w:num w:numId="8" w16cid:durableId="1607224634">
    <w:abstractNumId w:val="6"/>
  </w:num>
  <w:num w:numId="9" w16cid:durableId="870144447">
    <w:abstractNumId w:val="27"/>
  </w:num>
  <w:num w:numId="10" w16cid:durableId="448666930">
    <w:abstractNumId w:val="4"/>
  </w:num>
  <w:num w:numId="11" w16cid:durableId="1055353427">
    <w:abstractNumId w:val="17"/>
  </w:num>
  <w:num w:numId="12" w16cid:durableId="1901550425">
    <w:abstractNumId w:val="10"/>
  </w:num>
  <w:num w:numId="13" w16cid:durableId="947927617">
    <w:abstractNumId w:val="19"/>
  </w:num>
  <w:num w:numId="14" w16cid:durableId="380716411">
    <w:abstractNumId w:val="24"/>
  </w:num>
  <w:num w:numId="15" w16cid:durableId="1379545465">
    <w:abstractNumId w:val="29"/>
  </w:num>
  <w:num w:numId="16" w16cid:durableId="1773014331">
    <w:abstractNumId w:val="3"/>
  </w:num>
  <w:num w:numId="17" w16cid:durableId="232160332">
    <w:abstractNumId w:val="30"/>
  </w:num>
  <w:num w:numId="18" w16cid:durableId="121048054">
    <w:abstractNumId w:val="12"/>
  </w:num>
  <w:num w:numId="19" w16cid:durableId="428427342">
    <w:abstractNumId w:val="26"/>
  </w:num>
  <w:num w:numId="20" w16cid:durableId="35281111">
    <w:abstractNumId w:val="5"/>
  </w:num>
  <w:num w:numId="21" w16cid:durableId="1419794233">
    <w:abstractNumId w:val="25"/>
  </w:num>
  <w:num w:numId="22" w16cid:durableId="1899899781">
    <w:abstractNumId w:val="28"/>
  </w:num>
  <w:num w:numId="23" w16cid:durableId="1513758005">
    <w:abstractNumId w:val="15"/>
  </w:num>
  <w:num w:numId="24" w16cid:durableId="1050692622">
    <w:abstractNumId w:val="21"/>
  </w:num>
  <w:num w:numId="25" w16cid:durableId="330379340">
    <w:abstractNumId w:val="7"/>
  </w:num>
  <w:num w:numId="26" w16cid:durableId="208346882">
    <w:abstractNumId w:val="22"/>
  </w:num>
  <w:num w:numId="27" w16cid:durableId="1106727158">
    <w:abstractNumId w:val="23"/>
  </w:num>
  <w:num w:numId="28" w16cid:durableId="1006834162">
    <w:abstractNumId w:val="16"/>
  </w:num>
  <w:num w:numId="29" w16cid:durableId="37126041">
    <w:abstractNumId w:val="20"/>
  </w:num>
  <w:num w:numId="30" w16cid:durableId="396249277">
    <w:abstractNumId w:val="2"/>
  </w:num>
  <w:num w:numId="31" w16cid:durableId="304161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346DB"/>
    <w:rsid w:val="00066D45"/>
    <w:rsid w:val="0009377B"/>
    <w:rsid w:val="000C0E8A"/>
    <w:rsid w:val="000F0EE7"/>
    <w:rsid w:val="001210CC"/>
    <w:rsid w:val="001714A6"/>
    <w:rsid w:val="001946BA"/>
    <w:rsid w:val="00195238"/>
    <w:rsid w:val="001A0D71"/>
    <w:rsid w:val="001A386F"/>
    <w:rsid w:val="001B08D4"/>
    <w:rsid w:val="001C413D"/>
    <w:rsid w:val="001C4D5D"/>
    <w:rsid w:val="001C7B26"/>
    <w:rsid w:val="001D1359"/>
    <w:rsid w:val="0021489D"/>
    <w:rsid w:val="002440FC"/>
    <w:rsid w:val="002525FC"/>
    <w:rsid w:val="00284112"/>
    <w:rsid w:val="002D1B98"/>
    <w:rsid w:val="002F65FE"/>
    <w:rsid w:val="00314ABC"/>
    <w:rsid w:val="0036174B"/>
    <w:rsid w:val="00363FA1"/>
    <w:rsid w:val="00375118"/>
    <w:rsid w:val="003B22D1"/>
    <w:rsid w:val="003C4615"/>
    <w:rsid w:val="003E05A5"/>
    <w:rsid w:val="003E6537"/>
    <w:rsid w:val="003F646B"/>
    <w:rsid w:val="00407F15"/>
    <w:rsid w:val="00414423"/>
    <w:rsid w:val="00431EB3"/>
    <w:rsid w:val="00437A18"/>
    <w:rsid w:val="0044664D"/>
    <w:rsid w:val="00475F38"/>
    <w:rsid w:val="00480357"/>
    <w:rsid w:val="004827EA"/>
    <w:rsid w:val="004C124A"/>
    <w:rsid w:val="0050243E"/>
    <w:rsid w:val="00510B25"/>
    <w:rsid w:val="0054220C"/>
    <w:rsid w:val="00553D71"/>
    <w:rsid w:val="00554DA5"/>
    <w:rsid w:val="00561BC2"/>
    <w:rsid w:val="00577814"/>
    <w:rsid w:val="005B2991"/>
    <w:rsid w:val="005B4889"/>
    <w:rsid w:val="005C50D4"/>
    <w:rsid w:val="005D142E"/>
    <w:rsid w:val="005D22EA"/>
    <w:rsid w:val="005E2ED7"/>
    <w:rsid w:val="006012C6"/>
    <w:rsid w:val="00611700"/>
    <w:rsid w:val="00641EA9"/>
    <w:rsid w:val="00642894"/>
    <w:rsid w:val="00677BA3"/>
    <w:rsid w:val="00696EA7"/>
    <w:rsid w:val="006D1CF7"/>
    <w:rsid w:val="006D6187"/>
    <w:rsid w:val="006F2EC5"/>
    <w:rsid w:val="006F6B08"/>
    <w:rsid w:val="0073426B"/>
    <w:rsid w:val="007426DE"/>
    <w:rsid w:val="007856D5"/>
    <w:rsid w:val="007B652E"/>
    <w:rsid w:val="007F5E7C"/>
    <w:rsid w:val="0081194E"/>
    <w:rsid w:val="00814074"/>
    <w:rsid w:val="00852A5D"/>
    <w:rsid w:val="0085430E"/>
    <w:rsid w:val="008554B0"/>
    <w:rsid w:val="008606C5"/>
    <w:rsid w:val="008761C5"/>
    <w:rsid w:val="008B2F3D"/>
    <w:rsid w:val="008C07F6"/>
    <w:rsid w:val="008C21E1"/>
    <w:rsid w:val="008D295A"/>
    <w:rsid w:val="008E6D1E"/>
    <w:rsid w:val="00904BAC"/>
    <w:rsid w:val="009220B1"/>
    <w:rsid w:val="009810F4"/>
    <w:rsid w:val="0098602C"/>
    <w:rsid w:val="00994649"/>
    <w:rsid w:val="009970B3"/>
    <w:rsid w:val="009A72F9"/>
    <w:rsid w:val="009B534E"/>
    <w:rsid w:val="009E2400"/>
    <w:rsid w:val="009E392E"/>
    <w:rsid w:val="009E67E4"/>
    <w:rsid w:val="009F4B9B"/>
    <w:rsid w:val="00A206F4"/>
    <w:rsid w:val="00A27F08"/>
    <w:rsid w:val="00A42363"/>
    <w:rsid w:val="00A55A94"/>
    <w:rsid w:val="00AA278A"/>
    <w:rsid w:val="00AC5953"/>
    <w:rsid w:val="00AC6B5A"/>
    <w:rsid w:val="00AC6F5C"/>
    <w:rsid w:val="00B1564B"/>
    <w:rsid w:val="00B3556E"/>
    <w:rsid w:val="00B37482"/>
    <w:rsid w:val="00B44DB9"/>
    <w:rsid w:val="00B76B37"/>
    <w:rsid w:val="00B9391D"/>
    <w:rsid w:val="00BD3351"/>
    <w:rsid w:val="00BF5D39"/>
    <w:rsid w:val="00C151D4"/>
    <w:rsid w:val="00C46F9F"/>
    <w:rsid w:val="00C52967"/>
    <w:rsid w:val="00C64EA2"/>
    <w:rsid w:val="00C652A3"/>
    <w:rsid w:val="00C97170"/>
    <w:rsid w:val="00CA1BDB"/>
    <w:rsid w:val="00CB5885"/>
    <w:rsid w:val="00D200DB"/>
    <w:rsid w:val="00D51212"/>
    <w:rsid w:val="00DA214E"/>
    <w:rsid w:val="00DA7A7E"/>
    <w:rsid w:val="00DB55F9"/>
    <w:rsid w:val="00DC098E"/>
    <w:rsid w:val="00DF15F7"/>
    <w:rsid w:val="00E126B2"/>
    <w:rsid w:val="00E55EF1"/>
    <w:rsid w:val="00E66453"/>
    <w:rsid w:val="00ED4B83"/>
    <w:rsid w:val="00EE1802"/>
    <w:rsid w:val="00F26AC6"/>
    <w:rsid w:val="00F305E7"/>
    <w:rsid w:val="00F469AC"/>
    <w:rsid w:val="00F55D4B"/>
    <w:rsid w:val="00F74F08"/>
    <w:rsid w:val="00F869E8"/>
    <w:rsid w:val="00F91415"/>
    <w:rsid w:val="00FA6669"/>
    <w:rsid w:val="00FC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FB8343"/>
  <w15:docId w15:val="{7AD26CEA-49A7-4DB7-A25A-7903EE33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D5"/>
    <w:rPr>
      <w:sz w:val="24"/>
      <w:lang w:eastAsia="en-US"/>
    </w:rPr>
  </w:style>
  <w:style w:type="paragraph" w:styleId="Heading2">
    <w:name w:val="heading 2"/>
    <w:basedOn w:val="Normal"/>
    <w:next w:val="Normal"/>
    <w:link w:val="Heading2Char"/>
    <w:uiPriority w:val="9"/>
    <w:unhideWhenUsed/>
    <w:qFormat/>
    <w:rsid w:val="006D6187"/>
    <w:pPr>
      <w:spacing w:before="200" w:line="276" w:lineRule="auto"/>
      <w:outlineLvl w:val="1"/>
    </w:pPr>
    <w:rPr>
      <w:rFonts w:asciiTheme="majorHAnsi" w:eastAsiaTheme="majorEastAsia" w:hAnsiTheme="majorHAnsi"/>
      <w:b/>
      <w:bCs/>
      <w:sz w:val="26"/>
      <w:szCs w:val="26"/>
      <w:lang w:val="en-CA"/>
    </w:rPr>
  </w:style>
  <w:style w:type="paragraph" w:styleId="Heading3">
    <w:name w:val="heading 3"/>
    <w:basedOn w:val="Normal"/>
    <w:next w:val="Normal"/>
    <w:link w:val="Heading3Char"/>
    <w:uiPriority w:val="9"/>
    <w:unhideWhenUsed/>
    <w:qFormat/>
    <w:rsid w:val="001D13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table" w:styleId="TableGrid">
    <w:name w:val="Table Grid"/>
    <w:basedOn w:val="TableNormal"/>
    <w:uiPriority w:val="59"/>
    <w:rsid w:val="006D6187"/>
    <w:rPr>
      <w:rFonts w:asciiTheme="minorHAnsi" w:hAnsi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6187"/>
    <w:rPr>
      <w:rFonts w:asciiTheme="majorHAnsi" w:eastAsiaTheme="majorEastAsia" w:hAnsiTheme="majorHAnsi"/>
      <w:b/>
      <w:bCs/>
      <w:sz w:val="26"/>
      <w:szCs w:val="26"/>
      <w:lang w:val="en-CA" w:eastAsia="en-US"/>
    </w:rPr>
  </w:style>
  <w:style w:type="paragraph" w:styleId="Title">
    <w:name w:val="Title"/>
    <w:basedOn w:val="Normal"/>
    <w:next w:val="Normal"/>
    <w:link w:val="TitleChar"/>
    <w:uiPriority w:val="10"/>
    <w:qFormat/>
    <w:rsid w:val="006D6187"/>
    <w:pPr>
      <w:pBdr>
        <w:bottom w:val="single" w:sz="4" w:space="1" w:color="auto"/>
      </w:pBdr>
      <w:spacing w:after="200"/>
      <w:contextualSpacing/>
    </w:pPr>
    <w:rPr>
      <w:rFonts w:asciiTheme="majorHAnsi" w:eastAsiaTheme="majorEastAsia" w:hAnsiTheme="majorHAnsi"/>
      <w:spacing w:val="5"/>
      <w:sz w:val="52"/>
      <w:szCs w:val="52"/>
      <w:lang w:val="en-CA"/>
    </w:rPr>
  </w:style>
  <w:style w:type="character" w:customStyle="1" w:styleId="TitleChar">
    <w:name w:val="Title Char"/>
    <w:basedOn w:val="DefaultParagraphFont"/>
    <w:link w:val="Title"/>
    <w:uiPriority w:val="10"/>
    <w:rsid w:val="006D6187"/>
    <w:rPr>
      <w:rFonts w:asciiTheme="majorHAnsi" w:eastAsiaTheme="majorEastAsia" w:hAnsiTheme="majorHAnsi"/>
      <w:spacing w:val="5"/>
      <w:sz w:val="52"/>
      <w:szCs w:val="52"/>
      <w:lang w:val="en-CA" w:eastAsia="en-US"/>
    </w:rPr>
  </w:style>
  <w:style w:type="paragraph" w:styleId="NoSpacing">
    <w:name w:val="No Spacing"/>
    <w:basedOn w:val="Normal"/>
    <w:uiPriority w:val="1"/>
    <w:qFormat/>
    <w:rsid w:val="006D6187"/>
    <w:rPr>
      <w:rFonts w:asciiTheme="minorHAnsi" w:hAnsiTheme="minorHAnsi"/>
      <w:sz w:val="22"/>
      <w:szCs w:val="22"/>
      <w:lang w:val="en-CA"/>
    </w:rPr>
  </w:style>
  <w:style w:type="paragraph" w:styleId="ListParagraph">
    <w:name w:val="List Paragraph"/>
    <w:basedOn w:val="Normal"/>
    <w:uiPriority w:val="34"/>
    <w:qFormat/>
    <w:rsid w:val="006D6187"/>
    <w:pPr>
      <w:spacing w:after="200" w:line="276" w:lineRule="auto"/>
      <w:ind w:left="720"/>
      <w:contextualSpacing/>
    </w:pPr>
    <w:rPr>
      <w:rFonts w:asciiTheme="minorHAnsi" w:hAnsiTheme="minorHAnsi"/>
      <w:sz w:val="22"/>
      <w:szCs w:val="22"/>
      <w:lang w:val="en-CA"/>
    </w:rPr>
  </w:style>
  <w:style w:type="character" w:styleId="SubtleEmphasis">
    <w:name w:val="Subtle Emphasis"/>
    <w:basedOn w:val="DefaultParagraphFont"/>
    <w:uiPriority w:val="19"/>
    <w:qFormat/>
    <w:rsid w:val="006D6187"/>
    <w:rPr>
      <w:i/>
    </w:rPr>
  </w:style>
  <w:style w:type="character" w:styleId="Hyperlink">
    <w:name w:val="Hyperlink"/>
    <w:basedOn w:val="DefaultParagraphFont"/>
    <w:uiPriority w:val="99"/>
    <w:unhideWhenUsed/>
    <w:rsid w:val="00480357"/>
    <w:rPr>
      <w:color w:val="0000FF" w:themeColor="hyperlink"/>
      <w:u w:val="single"/>
    </w:rPr>
  </w:style>
  <w:style w:type="character" w:customStyle="1" w:styleId="Mention1">
    <w:name w:val="Mention1"/>
    <w:basedOn w:val="DefaultParagraphFont"/>
    <w:uiPriority w:val="99"/>
    <w:semiHidden/>
    <w:unhideWhenUsed/>
    <w:rsid w:val="003B22D1"/>
    <w:rPr>
      <w:color w:val="2B579A"/>
      <w:shd w:val="clear" w:color="auto" w:fill="E6E6E6"/>
    </w:rPr>
  </w:style>
  <w:style w:type="paragraph" w:styleId="FootnoteText">
    <w:name w:val="footnote text"/>
    <w:basedOn w:val="Normal"/>
    <w:link w:val="FootnoteTextChar"/>
    <w:uiPriority w:val="99"/>
    <w:semiHidden/>
    <w:unhideWhenUsed/>
    <w:rsid w:val="005D22EA"/>
    <w:rPr>
      <w:sz w:val="20"/>
    </w:rPr>
  </w:style>
  <w:style w:type="character" w:customStyle="1" w:styleId="FootnoteTextChar">
    <w:name w:val="Footnote Text Char"/>
    <w:basedOn w:val="DefaultParagraphFont"/>
    <w:link w:val="FootnoteText"/>
    <w:uiPriority w:val="99"/>
    <w:semiHidden/>
    <w:rsid w:val="005D22EA"/>
    <w:rPr>
      <w:lang w:eastAsia="en-US"/>
    </w:rPr>
  </w:style>
  <w:style w:type="character" w:styleId="FootnoteReference">
    <w:name w:val="footnote reference"/>
    <w:basedOn w:val="DefaultParagraphFont"/>
    <w:uiPriority w:val="99"/>
    <w:semiHidden/>
    <w:unhideWhenUsed/>
    <w:rsid w:val="005D22EA"/>
    <w:rPr>
      <w:vertAlign w:val="superscript"/>
    </w:rPr>
  </w:style>
  <w:style w:type="character" w:customStyle="1" w:styleId="Heading3Char">
    <w:name w:val="Heading 3 Char"/>
    <w:basedOn w:val="DefaultParagraphFont"/>
    <w:link w:val="Heading3"/>
    <w:uiPriority w:val="9"/>
    <w:rsid w:val="001D1359"/>
    <w:rPr>
      <w:rFonts w:asciiTheme="majorHAnsi" w:eastAsiaTheme="majorEastAsia" w:hAnsiTheme="majorHAnsi" w:cstheme="majorBidi"/>
      <w:b/>
      <w:bCs/>
      <w:color w:val="4F81BD" w:themeColor="accent1"/>
      <w:sz w:val="24"/>
      <w:lang w:eastAsia="en-US"/>
    </w:rPr>
  </w:style>
  <w:style w:type="paragraph" w:customStyle="1" w:styleId="Default">
    <w:name w:val="Default"/>
    <w:rsid w:val="00EE180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F0871F7D6E004098AFB9A6C12265F9" ma:contentTypeVersion="4" ma:contentTypeDescription="Create a new document." ma:contentTypeScope="" ma:versionID="8253ccaffb4c3d2f6c0fe1f479cf6895">
  <xsd:schema xmlns:xsd="http://www.w3.org/2001/XMLSchema" xmlns:xs="http://www.w3.org/2001/XMLSchema" xmlns:p="http://schemas.microsoft.com/office/2006/metadata/properties" xmlns:ns3="f01deb6a-5194-43f8-9721-7e510fe8e22f" targetNamespace="http://schemas.microsoft.com/office/2006/metadata/properties" ma:root="true" ma:fieldsID="44b344fdcb950100521eda68111a69c7" ns3:_="">
    <xsd:import namespace="f01deb6a-5194-43f8-9721-7e510fe8e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eb6a-5194-43f8-9721-7e510fe8e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674DB-F341-468C-B9C3-AD4CA6919DCD}">
  <ds:schemaRefs>
    <ds:schemaRef ds:uri="http://schemas.openxmlformats.org/officeDocument/2006/bibliography"/>
  </ds:schemaRefs>
</ds:datastoreItem>
</file>

<file path=customXml/itemProps2.xml><?xml version="1.0" encoding="utf-8"?>
<ds:datastoreItem xmlns:ds="http://schemas.openxmlformats.org/officeDocument/2006/customXml" ds:itemID="{34ED0ECE-AE93-4EF1-8F93-C9FF6818BF1B}">
  <ds:schemaRefs>
    <ds:schemaRef ds:uri="http://schemas.microsoft.com/sharepoint/v3/contenttype/forms"/>
  </ds:schemaRefs>
</ds:datastoreItem>
</file>

<file path=customXml/itemProps3.xml><?xml version="1.0" encoding="utf-8"?>
<ds:datastoreItem xmlns:ds="http://schemas.openxmlformats.org/officeDocument/2006/customXml" ds:itemID="{CDC1E016-FF1C-4E16-9891-7017F3CBEF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5E2B8-3BB6-4371-9EED-5724874C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eb6a-5194-43f8-9721-7e510fe8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Annapurna Chavali</dc:creator>
  <cp:lastModifiedBy>Darryl Frayne</cp:lastModifiedBy>
  <cp:revision>2</cp:revision>
  <cp:lastPrinted>2021-03-27T16:28:00Z</cp:lastPrinted>
  <dcterms:created xsi:type="dcterms:W3CDTF">2023-07-13T18:32:00Z</dcterms:created>
  <dcterms:modified xsi:type="dcterms:W3CDTF">2023-07-13T18:32:00Z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0x01010050F0871F7D6E004098AFB9A6C12265F9</vt:lpwstr>
  </property>
</Properties>
</file>